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CA" w:rsidRDefault="00515EF0" w:rsidP="00515EF0">
      <w:pPr>
        <w:ind w:left="6372" w:firstLine="7"/>
        <w:rPr>
          <w:rFonts w:eastAsia="Times New Roman"/>
          <w:sz w:val="24"/>
          <w:szCs w:val="24"/>
          <w:lang w:eastAsia="ru-RU"/>
        </w:rPr>
      </w:pPr>
      <w:bookmarkStart w:id="0" w:name="sub_1002"/>
      <w:r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E4670A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 xml:space="preserve"> к</w:t>
      </w:r>
      <w:r w:rsidR="004C22CA">
        <w:rPr>
          <w:rFonts w:eastAsia="Times New Roman"/>
          <w:sz w:val="24"/>
          <w:szCs w:val="24"/>
          <w:lang w:eastAsia="ru-RU"/>
        </w:rPr>
        <w:t xml:space="preserve"> Положению</w:t>
      </w:r>
    </w:p>
    <w:p w:rsidR="004C22CA" w:rsidRDefault="004C22CA" w:rsidP="004C22CA">
      <w:pPr>
        <w:jc w:val="right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(заполняется собственноручно)</w:t>
      </w:r>
    </w:p>
    <w:p w:rsidR="00F20D5D" w:rsidRPr="008157B9" w:rsidRDefault="00F20D5D" w:rsidP="004C22CA">
      <w:pPr>
        <w:jc w:val="right"/>
        <w:rPr>
          <w:rFonts w:eastAsia="Times New Roman"/>
          <w:i/>
          <w:sz w:val="24"/>
          <w:szCs w:val="24"/>
          <w:lang w:eastAsia="ru-RU"/>
        </w:rPr>
      </w:pPr>
    </w:p>
    <w:p w:rsidR="004C22CA" w:rsidRDefault="004C22CA" w:rsidP="004C22CA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</w:t>
      </w:r>
      <w:r w:rsidRPr="008157B9">
        <w:rPr>
          <w:rFonts w:eastAsia="Times New Roman"/>
          <w:sz w:val="24"/>
          <w:szCs w:val="24"/>
          <w:lang w:eastAsia="ru-RU"/>
        </w:rPr>
        <w:t>Аттестационную комиссию по проведению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157B9">
        <w:rPr>
          <w:rFonts w:eastAsia="Times New Roman"/>
          <w:sz w:val="24"/>
          <w:szCs w:val="24"/>
          <w:lang w:eastAsia="ru-RU"/>
        </w:rPr>
        <w:t xml:space="preserve">аттестации </w:t>
      </w:r>
      <w:r>
        <w:rPr>
          <w:rFonts w:eastAsia="Times New Roman"/>
          <w:sz w:val="24"/>
          <w:szCs w:val="24"/>
          <w:lang w:eastAsia="ru-RU"/>
        </w:rPr>
        <w:t>руководител</w:t>
      </w:r>
      <w:r w:rsidR="00F20D5D">
        <w:rPr>
          <w:rFonts w:eastAsia="Times New Roman"/>
          <w:sz w:val="24"/>
          <w:szCs w:val="24"/>
          <w:lang w:eastAsia="ru-RU"/>
        </w:rPr>
        <w:t>ей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515EF0">
        <w:rPr>
          <w:rFonts w:eastAsia="Times New Roman"/>
          <w:sz w:val="24"/>
          <w:szCs w:val="24"/>
          <w:lang w:eastAsia="ru-RU"/>
        </w:rPr>
        <w:t>муниципальн</w:t>
      </w:r>
      <w:r w:rsidR="00E4670A">
        <w:rPr>
          <w:rFonts w:eastAsia="Times New Roman"/>
          <w:sz w:val="24"/>
          <w:szCs w:val="24"/>
          <w:lang w:eastAsia="ru-RU"/>
        </w:rPr>
        <w:t>ых</w:t>
      </w:r>
      <w:r w:rsidR="00515EF0">
        <w:rPr>
          <w:rFonts w:eastAsia="Times New Roman"/>
          <w:sz w:val="24"/>
          <w:szCs w:val="24"/>
          <w:lang w:eastAsia="ru-RU"/>
        </w:rPr>
        <w:t xml:space="preserve"> образовательн</w:t>
      </w:r>
      <w:r w:rsidR="00E4670A">
        <w:rPr>
          <w:rFonts w:eastAsia="Times New Roman"/>
          <w:sz w:val="24"/>
          <w:szCs w:val="24"/>
          <w:lang w:eastAsia="ru-RU"/>
        </w:rPr>
        <w:t>ых</w:t>
      </w:r>
      <w:r w:rsidR="00515EF0">
        <w:rPr>
          <w:rFonts w:eastAsia="Times New Roman"/>
          <w:sz w:val="24"/>
          <w:szCs w:val="24"/>
          <w:lang w:eastAsia="ru-RU"/>
        </w:rPr>
        <w:t xml:space="preserve"> учреждени</w:t>
      </w:r>
      <w:r w:rsidR="00E4670A">
        <w:rPr>
          <w:rFonts w:eastAsia="Times New Roman"/>
          <w:sz w:val="24"/>
          <w:szCs w:val="24"/>
          <w:lang w:eastAsia="ru-RU"/>
        </w:rPr>
        <w:t xml:space="preserve">й/кандидатов на должность руководителей </w:t>
      </w:r>
      <w:r w:rsidR="00E4670A">
        <w:rPr>
          <w:rFonts w:eastAsia="Times New Roman"/>
          <w:sz w:val="24"/>
          <w:szCs w:val="24"/>
          <w:lang w:eastAsia="ru-RU"/>
        </w:rPr>
        <w:t>муниципальных образовательных учреждений</w:t>
      </w:r>
    </w:p>
    <w:p w:rsidR="004C22CA" w:rsidRPr="008157B9" w:rsidRDefault="004C22CA" w:rsidP="00F20D5D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>от _____________________________________</w:t>
      </w:r>
      <w:r w:rsidR="00F20D5D">
        <w:rPr>
          <w:rFonts w:eastAsia="Times New Roman"/>
          <w:sz w:val="24"/>
          <w:szCs w:val="24"/>
          <w:lang w:eastAsia="ru-RU"/>
        </w:rPr>
        <w:t>___</w:t>
      </w:r>
      <w:r w:rsidRPr="008157B9">
        <w:rPr>
          <w:rFonts w:eastAsia="Times New Roman"/>
          <w:sz w:val="24"/>
          <w:szCs w:val="24"/>
          <w:lang w:eastAsia="ru-RU"/>
        </w:rPr>
        <w:br/>
      </w:r>
      <w:r w:rsidR="00F20D5D" w:rsidRPr="00F20D5D">
        <w:rPr>
          <w:rFonts w:eastAsia="Times New Roman"/>
          <w:i/>
          <w:sz w:val="20"/>
          <w:szCs w:val="20"/>
          <w:lang w:eastAsia="ru-RU"/>
        </w:rPr>
        <w:t xml:space="preserve">                          </w:t>
      </w:r>
      <w:r w:rsidRPr="00F20D5D">
        <w:rPr>
          <w:rFonts w:eastAsia="Times New Roman"/>
          <w:i/>
          <w:sz w:val="20"/>
          <w:szCs w:val="20"/>
          <w:lang w:eastAsia="ru-RU"/>
        </w:rPr>
        <w:t>(фамилия, имя, отчество)</w:t>
      </w:r>
      <w:r w:rsidRPr="00F20D5D">
        <w:rPr>
          <w:rFonts w:eastAsia="Times New Roman"/>
          <w:i/>
          <w:sz w:val="20"/>
          <w:szCs w:val="20"/>
          <w:lang w:eastAsia="ru-RU"/>
        </w:rPr>
        <w:br/>
      </w:r>
      <w:r w:rsidRPr="008157B9">
        <w:rPr>
          <w:rFonts w:eastAsia="Times New Roman"/>
          <w:sz w:val="24"/>
          <w:szCs w:val="24"/>
          <w:lang w:eastAsia="ru-RU"/>
        </w:rPr>
        <w:t>________________________________________</w:t>
      </w:r>
      <w:r w:rsidR="00F20D5D">
        <w:rPr>
          <w:rFonts w:eastAsia="Times New Roman"/>
          <w:sz w:val="24"/>
          <w:szCs w:val="24"/>
          <w:lang w:eastAsia="ru-RU"/>
        </w:rPr>
        <w:t>__</w:t>
      </w:r>
      <w:r w:rsidRPr="008157B9">
        <w:rPr>
          <w:rFonts w:eastAsia="Times New Roman"/>
          <w:sz w:val="24"/>
          <w:szCs w:val="24"/>
          <w:lang w:eastAsia="ru-RU"/>
        </w:rPr>
        <w:br/>
      </w:r>
      <w:r w:rsidR="00F20D5D" w:rsidRPr="00F20D5D">
        <w:rPr>
          <w:rFonts w:eastAsia="Times New Roman"/>
          <w:i/>
          <w:sz w:val="20"/>
          <w:szCs w:val="20"/>
          <w:lang w:eastAsia="ru-RU"/>
        </w:rPr>
        <w:t xml:space="preserve">                 </w:t>
      </w:r>
      <w:r w:rsidRPr="00F20D5D">
        <w:rPr>
          <w:rFonts w:eastAsia="Times New Roman"/>
          <w:i/>
          <w:sz w:val="20"/>
          <w:szCs w:val="20"/>
          <w:lang w:eastAsia="ru-RU"/>
        </w:rPr>
        <w:t>(документ, удостоверяющий личность)</w:t>
      </w:r>
      <w:r w:rsidRPr="00F20D5D">
        <w:rPr>
          <w:rFonts w:eastAsia="Times New Roman"/>
          <w:i/>
          <w:sz w:val="24"/>
          <w:szCs w:val="24"/>
          <w:lang w:eastAsia="ru-RU"/>
        </w:rPr>
        <w:br/>
      </w:r>
      <w:r w:rsidRPr="008157B9">
        <w:rPr>
          <w:rFonts w:eastAsia="Times New Roman"/>
          <w:sz w:val="24"/>
          <w:szCs w:val="24"/>
          <w:lang w:eastAsia="ru-RU"/>
        </w:rPr>
        <w:t>выдан __________________________________</w:t>
      </w:r>
      <w:r w:rsidR="00F20D5D">
        <w:rPr>
          <w:rFonts w:eastAsia="Times New Roman"/>
          <w:sz w:val="24"/>
          <w:szCs w:val="24"/>
          <w:lang w:eastAsia="ru-RU"/>
        </w:rPr>
        <w:t>__</w:t>
      </w:r>
      <w:r w:rsidRPr="008157B9">
        <w:rPr>
          <w:rFonts w:eastAsia="Times New Roman"/>
          <w:sz w:val="24"/>
          <w:szCs w:val="24"/>
          <w:lang w:eastAsia="ru-RU"/>
        </w:rPr>
        <w:br/>
        <w:t>"__" __________________________ 20__ г.,</w:t>
      </w:r>
      <w:r w:rsidRPr="008157B9">
        <w:rPr>
          <w:rFonts w:eastAsia="Times New Roman"/>
          <w:sz w:val="24"/>
          <w:szCs w:val="24"/>
          <w:lang w:eastAsia="ru-RU"/>
        </w:rPr>
        <w:br/>
        <w:t>адрес __________________________________</w:t>
      </w:r>
      <w:r w:rsidR="00F20D5D">
        <w:rPr>
          <w:rFonts w:eastAsia="Times New Roman"/>
          <w:sz w:val="24"/>
          <w:szCs w:val="24"/>
          <w:lang w:eastAsia="ru-RU"/>
        </w:rPr>
        <w:t>___</w:t>
      </w:r>
      <w:r w:rsidRPr="008157B9">
        <w:rPr>
          <w:rFonts w:eastAsia="Times New Roman"/>
          <w:sz w:val="24"/>
          <w:szCs w:val="24"/>
          <w:lang w:eastAsia="ru-RU"/>
        </w:rPr>
        <w:br/>
      </w:r>
      <w:r w:rsidR="00F20D5D">
        <w:rPr>
          <w:rFonts w:eastAsia="Times New Roman"/>
          <w:i/>
          <w:sz w:val="20"/>
          <w:szCs w:val="20"/>
          <w:lang w:eastAsia="ru-RU"/>
        </w:rPr>
        <w:t xml:space="preserve">                     </w:t>
      </w:r>
      <w:r w:rsidRPr="00F20D5D">
        <w:rPr>
          <w:rFonts w:eastAsia="Times New Roman"/>
          <w:i/>
          <w:sz w:val="20"/>
          <w:szCs w:val="20"/>
          <w:lang w:eastAsia="ru-RU"/>
        </w:rPr>
        <w:t>(постоянного места жительства)</w:t>
      </w:r>
      <w:r w:rsidRPr="00F20D5D">
        <w:rPr>
          <w:rFonts w:eastAsia="Times New Roman"/>
          <w:i/>
          <w:sz w:val="20"/>
          <w:szCs w:val="20"/>
          <w:lang w:eastAsia="ru-RU"/>
        </w:rPr>
        <w:br/>
      </w:r>
      <w:r w:rsidRPr="008157B9">
        <w:rPr>
          <w:rFonts w:eastAsia="Times New Roman"/>
          <w:sz w:val="24"/>
          <w:szCs w:val="24"/>
          <w:lang w:eastAsia="ru-RU"/>
        </w:rPr>
        <w:t>________________________________________</w:t>
      </w:r>
      <w:r w:rsidR="00F20D5D">
        <w:rPr>
          <w:rFonts w:eastAsia="Times New Roman"/>
          <w:sz w:val="24"/>
          <w:szCs w:val="24"/>
          <w:lang w:eastAsia="ru-RU"/>
        </w:rPr>
        <w:t>__</w:t>
      </w:r>
      <w:r w:rsidRPr="008157B9">
        <w:rPr>
          <w:rFonts w:eastAsia="Times New Roman"/>
          <w:sz w:val="24"/>
          <w:szCs w:val="24"/>
          <w:lang w:eastAsia="ru-RU"/>
        </w:rPr>
        <w:br/>
        <w:t>телефон ________________________________</w:t>
      </w:r>
      <w:r w:rsidR="00F20D5D">
        <w:rPr>
          <w:rFonts w:eastAsia="Times New Roman"/>
          <w:sz w:val="24"/>
          <w:szCs w:val="24"/>
          <w:lang w:eastAsia="ru-RU"/>
        </w:rPr>
        <w:t>__</w:t>
      </w:r>
      <w:r w:rsidRPr="008157B9">
        <w:rPr>
          <w:rFonts w:eastAsia="Times New Roman"/>
          <w:sz w:val="24"/>
          <w:szCs w:val="24"/>
          <w:lang w:eastAsia="ru-RU"/>
        </w:rPr>
        <w:br/>
        <w:t>адрес электронной почты ______________</w:t>
      </w:r>
      <w:r w:rsidR="00F20D5D">
        <w:rPr>
          <w:rFonts w:eastAsia="Times New Roman"/>
          <w:sz w:val="24"/>
          <w:szCs w:val="24"/>
          <w:lang w:eastAsia="ru-RU"/>
        </w:rPr>
        <w:t>____</w:t>
      </w:r>
      <w:r w:rsidRPr="008157B9">
        <w:rPr>
          <w:rFonts w:eastAsia="Times New Roman"/>
          <w:sz w:val="24"/>
          <w:szCs w:val="24"/>
          <w:lang w:eastAsia="ru-RU"/>
        </w:rPr>
        <w:t>__</w:t>
      </w:r>
    </w:p>
    <w:p w:rsidR="004C22CA" w:rsidRDefault="004C22CA" w:rsidP="004C22CA">
      <w:pPr>
        <w:jc w:val="center"/>
        <w:rPr>
          <w:rFonts w:eastAsia="Times New Roman"/>
          <w:sz w:val="24"/>
          <w:szCs w:val="24"/>
          <w:lang w:eastAsia="ru-RU"/>
        </w:rPr>
      </w:pPr>
    </w:p>
    <w:p w:rsidR="004C22CA" w:rsidRDefault="004C22CA" w:rsidP="004C22CA">
      <w:pPr>
        <w:jc w:val="center"/>
        <w:rPr>
          <w:rFonts w:eastAsia="Times New Roman"/>
          <w:sz w:val="24"/>
          <w:szCs w:val="24"/>
          <w:lang w:eastAsia="ru-RU"/>
        </w:rPr>
      </w:pPr>
    </w:p>
    <w:p w:rsidR="004C22CA" w:rsidRDefault="004C22CA" w:rsidP="004C22CA">
      <w:pPr>
        <w:jc w:val="center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 xml:space="preserve">ЗАЯВЛЕНИЕ </w:t>
      </w:r>
    </w:p>
    <w:p w:rsidR="004C22CA" w:rsidRDefault="00E4670A" w:rsidP="004C22C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кандидата на должность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руководителя </w:t>
      </w:r>
      <w:r w:rsidRPr="00E61EE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C22CA">
        <w:rPr>
          <w:rFonts w:eastAsia="Times New Roman"/>
          <w:sz w:val="24"/>
          <w:szCs w:val="24"/>
          <w:lang w:eastAsia="ru-RU"/>
        </w:rPr>
        <w:t>_</w:t>
      </w:r>
      <w:proofErr w:type="gramEnd"/>
      <w:r w:rsidR="004C22CA">
        <w:rPr>
          <w:rFonts w:eastAsia="Times New Roman"/>
          <w:sz w:val="24"/>
          <w:szCs w:val="24"/>
          <w:lang w:eastAsia="ru-RU"/>
        </w:rPr>
        <w:t>____</w:t>
      </w:r>
      <w:r w:rsidR="00515EF0">
        <w:rPr>
          <w:rFonts w:eastAsia="Times New Roman"/>
          <w:sz w:val="24"/>
          <w:szCs w:val="24"/>
          <w:lang w:eastAsia="ru-RU"/>
        </w:rPr>
        <w:t>_________________</w:t>
      </w:r>
      <w:r w:rsidR="004C22CA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  <w:r w:rsidR="004C22CA">
        <w:rPr>
          <w:rFonts w:eastAsia="Times New Roman"/>
          <w:sz w:val="24"/>
          <w:szCs w:val="24"/>
          <w:lang w:eastAsia="ru-RU"/>
        </w:rPr>
        <w:t>____________________________</w:t>
      </w:r>
    </w:p>
    <w:p w:rsidR="004C22CA" w:rsidRPr="00515EF0" w:rsidRDefault="00F20D5D" w:rsidP="004C22CA">
      <w:pPr>
        <w:jc w:val="center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 xml:space="preserve">                         </w:t>
      </w:r>
      <w:r w:rsidR="004C22CA" w:rsidRPr="00515EF0">
        <w:rPr>
          <w:rFonts w:eastAsia="Times New Roman"/>
          <w:i/>
          <w:sz w:val="20"/>
          <w:szCs w:val="20"/>
          <w:lang w:eastAsia="ru-RU"/>
        </w:rPr>
        <w:t xml:space="preserve"> (указывается наименование образовательной организации)</w:t>
      </w:r>
    </w:p>
    <w:p w:rsidR="004C22CA" w:rsidRPr="008157B9" w:rsidRDefault="00515EF0" w:rsidP="004C22C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 просьбой о проведении </w:t>
      </w:r>
      <w:r w:rsidR="004C22CA" w:rsidRPr="008157B9">
        <w:rPr>
          <w:rFonts w:eastAsia="Times New Roman"/>
          <w:sz w:val="24"/>
          <w:szCs w:val="24"/>
          <w:lang w:eastAsia="ru-RU"/>
        </w:rPr>
        <w:t xml:space="preserve">аттестации и рассмотрении документов </w:t>
      </w:r>
    </w:p>
    <w:p w:rsidR="004C22CA" w:rsidRDefault="004C22CA" w:rsidP="00515EF0">
      <w:pPr>
        <w:jc w:val="left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br/>
        <w:t>Я _________________________________________________________________</w:t>
      </w:r>
      <w:r w:rsidR="00515EF0">
        <w:rPr>
          <w:rFonts w:eastAsia="Times New Roman"/>
          <w:sz w:val="24"/>
          <w:szCs w:val="24"/>
          <w:lang w:eastAsia="ru-RU"/>
        </w:rPr>
        <w:t>____________,</w:t>
      </w:r>
      <w:r w:rsidRPr="008157B9">
        <w:rPr>
          <w:rFonts w:eastAsia="Times New Roman"/>
          <w:sz w:val="24"/>
          <w:szCs w:val="24"/>
          <w:lang w:eastAsia="ru-RU"/>
        </w:rPr>
        <w:br/>
      </w:r>
      <w:r w:rsidR="00F20D5D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</w:t>
      </w:r>
      <w:r w:rsidRPr="00515EF0">
        <w:rPr>
          <w:rFonts w:eastAsia="Times New Roman"/>
          <w:i/>
          <w:sz w:val="20"/>
          <w:szCs w:val="20"/>
          <w:lang w:eastAsia="ru-RU"/>
        </w:rPr>
        <w:t>(фамилия, имя, отчество руководителя организации)</w:t>
      </w:r>
      <w:r w:rsidRPr="008157B9">
        <w:rPr>
          <w:rFonts w:eastAsia="Times New Roman"/>
          <w:sz w:val="24"/>
          <w:szCs w:val="24"/>
          <w:lang w:eastAsia="ru-RU"/>
        </w:rPr>
        <w:br/>
        <w:t>проживающий(</w:t>
      </w:r>
      <w:proofErr w:type="spellStart"/>
      <w:r w:rsidRPr="008157B9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8157B9">
        <w:rPr>
          <w:rFonts w:eastAsia="Times New Roman"/>
          <w:sz w:val="24"/>
          <w:szCs w:val="24"/>
          <w:lang w:eastAsia="ru-RU"/>
        </w:rPr>
        <w:t>) по адресу: _______</w:t>
      </w:r>
      <w:r w:rsidR="00515EF0">
        <w:rPr>
          <w:rFonts w:eastAsia="Times New Roman"/>
          <w:sz w:val="24"/>
          <w:szCs w:val="24"/>
          <w:lang w:eastAsia="ru-RU"/>
        </w:rPr>
        <w:t>_______</w:t>
      </w:r>
      <w:r w:rsidRPr="008157B9">
        <w:rPr>
          <w:rFonts w:eastAsia="Times New Roman"/>
          <w:sz w:val="24"/>
          <w:szCs w:val="24"/>
          <w:lang w:eastAsia="ru-RU"/>
        </w:rPr>
        <w:t>_________</w:t>
      </w:r>
      <w:r w:rsidR="00576E29">
        <w:rPr>
          <w:rFonts w:eastAsia="Times New Roman"/>
          <w:sz w:val="24"/>
          <w:szCs w:val="24"/>
          <w:lang w:eastAsia="ru-RU"/>
        </w:rPr>
        <w:t>_______________________________,</w:t>
      </w:r>
      <w:r w:rsidR="00576E29">
        <w:rPr>
          <w:rFonts w:eastAsia="Times New Roman"/>
          <w:sz w:val="24"/>
          <w:szCs w:val="24"/>
          <w:lang w:eastAsia="ru-RU"/>
        </w:rPr>
        <w:br/>
        <w:t>о</w:t>
      </w:r>
      <w:r w:rsidRPr="008157B9">
        <w:rPr>
          <w:rFonts w:eastAsia="Times New Roman"/>
          <w:sz w:val="24"/>
          <w:szCs w:val="24"/>
          <w:lang w:eastAsia="ru-RU"/>
        </w:rPr>
        <w:t>сновной документ, удостоверяющий личность:</w:t>
      </w:r>
    </w:p>
    <w:p w:rsidR="004C22CA" w:rsidRPr="00F20D5D" w:rsidRDefault="004C22CA" w:rsidP="00515EF0">
      <w:pPr>
        <w:ind w:firstLine="0"/>
        <w:jc w:val="left"/>
        <w:rPr>
          <w:rFonts w:eastAsia="Times New Roman"/>
          <w:i/>
          <w:sz w:val="20"/>
          <w:szCs w:val="20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  <w:r w:rsidR="00515EF0">
        <w:rPr>
          <w:rFonts w:eastAsia="Times New Roman"/>
          <w:sz w:val="24"/>
          <w:szCs w:val="24"/>
          <w:lang w:eastAsia="ru-RU"/>
        </w:rPr>
        <w:t>______</w:t>
      </w:r>
      <w:r w:rsidRPr="008157B9">
        <w:rPr>
          <w:rFonts w:eastAsia="Times New Roman"/>
          <w:sz w:val="24"/>
          <w:szCs w:val="24"/>
          <w:lang w:eastAsia="ru-RU"/>
        </w:rPr>
        <w:t>___________</w:t>
      </w:r>
      <w:proofErr w:type="gramStart"/>
      <w:r w:rsidRPr="008157B9">
        <w:rPr>
          <w:rFonts w:eastAsia="Times New Roman"/>
          <w:sz w:val="24"/>
          <w:szCs w:val="24"/>
          <w:lang w:eastAsia="ru-RU"/>
        </w:rPr>
        <w:t>_.</w:t>
      </w:r>
      <w:r w:rsidRPr="008157B9">
        <w:rPr>
          <w:rFonts w:eastAsia="Times New Roman"/>
          <w:sz w:val="24"/>
          <w:szCs w:val="24"/>
          <w:lang w:eastAsia="ru-RU"/>
        </w:rPr>
        <w:br/>
      </w:r>
      <w:r w:rsidRPr="00F20D5D">
        <w:rPr>
          <w:rFonts w:eastAsia="Times New Roman"/>
          <w:i/>
          <w:sz w:val="20"/>
          <w:szCs w:val="20"/>
          <w:lang w:eastAsia="ru-RU"/>
        </w:rPr>
        <w:t>(</w:t>
      </w:r>
      <w:proofErr w:type="gramEnd"/>
      <w:r w:rsidRPr="00F20D5D">
        <w:rPr>
          <w:rFonts w:eastAsia="Times New Roman"/>
          <w:i/>
          <w:sz w:val="20"/>
          <w:szCs w:val="20"/>
          <w:lang w:eastAsia="ru-RU"/>
        </w:rPr>
        <w:t>наименование документа; серия, номер, дата выдачи документа; наименование</w:t>
      </w:r>
      <w:r w:rsidR="00515EF0" w:rsidRPr="00F20D5D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F20D5D">
        <w:rPr>
          <w:rFonts w:eastAsia="Times New Roman"/>
          <w:i/>
          <w:sz w:val="20"/>
          <w:szCs w:val="20"/>
          <w:lang w:eastAsia="ru-RU"/>
        </w:rPr>
        <w:t>органа, выдавшего документ)</w:t>
      </w:r>
    </w:p>
    <w:p w:rsidR="004C22CA" w:rsidRPr="00515EF0" w:rsidRDefault="004C22CA" w:rsidP="004C22CA">
      <w:pPr>
        <w:rPr>
          <w:rFonts w:eastAsia="Times New Roman"/>
          <w:i/>
          <w:sz w:val="20"/>
          <w:szCs w:val="20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 xml:space="preserve">Прошу </w:t>
      </w:r>
      <w:r w:rsidR="00515EF0">
        <w:rPr>
          <w:rFonts w:eastAsia="Times New Roman"/>
          <w:sz w:val="24"/>
          <w:szCs w:val="24"/>
          <w:lang w:eastAsia="ru-RU"/>
        </w:rPr>
        <w:t xml:space="preserve">аттестовать меня </w:t>
      </w:r>
      <w:r w:rsidR="00576E29">
        <w:rPr>
          <w:rFonts w:eastAsia="Times New Roman"/>
          <w:sz w:val="24"/>
          <w:szCs w:val="24"/>
          <w:lang w:eastAsia="ru-RU"/>
        </w:rPr>
        <w:t>в качестве кандидата на должность руководителя муниципаль</w:t>
      </w:r>
      <w:r w:rsidR="00515EF0">
        <w:rPr>
          <w:rFonts w:eastAsia="Times New Roman"/>
          <w:sz w:val="24"/>
          <w:szCs w:val="24"/>
          <w:lang w:eastAsia="ru-RU"/>
        </w:rPr>
        <w:t>ного образовательного учреждения</w:t>
      </w:r>
      <w:r w:rsidR="00576E29">
        <w:rPr>
          <w:rFonts w:eastAsia="Times New Roman"/>
          <w:sz w:val="24"/>
          <w:szCs w:val="24"/>
          <w:lang w:eastAsia="ru-RU"/>
        </w:rPr>
        <w:t>_</w:t>
      </w:r>
      <w:r w:rsidRPr="008157B9">
        <w:rPr>
          <w:rFonts w:eastAsia="Times New Roman"/>
          <w:sz w:val="24"/>
          <w:szCs w:val="24"/>
          <w:lang w:eastAsia="ru-RU"/>
        </w:rPr>
        <w:t>________</w:t>
      </w:r>
      <w:r w:rsidR="00576E29">
        <w:rPr>
          <w:rFonts w:eastAsia="Times New Roman"/>
          <w:sz w:val="24"/>
          <w:szCs w:val="24"/>
          <w:lang w:eastAsia="ru-RU"/>
        </w:rPr>
        <w:t>_</w:t>
      </w:r>
      <w:r w:rsidRPr="008157B9">
        <w:rPr>
          <w:rFonts w:eastAsia="Times New Roman"/>
          <w:sz w:val="24"/>
          <w:szCs w:val="24"/>
          <w:lang w:eastAsia="ru-RU"/>
        </w:rPr>
        <w:t>_____________________________</w:t>
      </w:r>
      <w:r w:rsidRPr="008157B9">
        <w:rPr>
          <w:rFonts w:eastAsia="Times New Roman"/>
          <w:sz w:val="24"/>
          <w:szCs w:val="24"/>
          <w:lang w:eastAsia="ru-RU"/>
        </w:rPr>
        <w:br/>
      </w:r>
      <w:r w:rsidRPr="00515EF0">
        <w:rPr>
          <w:rFonts w:eastAsia="Times New Roman"/>
          <w:i/>
          <w:sz w:val="20"/>
          <w:szCs w:val="20"/>
          <w:lang w:eastAsia="ru-RU"/>
        </w:rPr>
        <w:t xml:space="preserve">                                    </w:t>
      </w:r>
      <w:r w:rsidR="00515EF0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515EF0">
        <w:rPr>
          <w:rFonts w:eastAsia="Times New Roman"/>
          <w:i/>
          <w:sz w:val="20"/>
          <w:szCs w:val="20"/>
          <w:lang w:eastAsia="ru-RU"/>
        </w:rPr>
        <w:t xml:space="preserve">   (</w:t>
      </w:r>
      <w:proofErr w:type="gramEnd"/>
      <w:r w:rsidRPr="00515EF0">
        <w:rPr>
          <w:rFonts w:eastAsia="Times New Roman"/>
          <w:i/>
          <w:sz w:val="20"/>
          <w:szCs w:val="20"/>
          <w:lang w:eastAsia="ru-RU"/>
        </w:rPr>
        <w:t>указывается наименование организации)</w:t>
      </w:r>
    </w:p>
    <w:p w:rsidR="004C22CA" w:rsidRDefault="004C22CA" w:rsidP="00515EF0">
      <w:pPr>
        <w:ind w:firstLine="0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>и рассмотреть прилагаемые к настоящему заявлению документы.</w:t>
      </w:r>
    </w:p>
    <w:p w:rsidR="00515EF0" w:rsidRDefault="00515EF0" w:rsidP="00515EF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515EF0" w:rsidRDefault="00F20D5D" w:rsidP="00515EF0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="00515EF0">
        <w:rPr>
          <w:rFonts w:eastAsia="Times New Roman"/>
          <w:sz w:val="24"/>
          <w:szCs w:val="24"/>
          <w:lang w:eastAsia="ru-RU"/>
        </w:rPr>
        <w:t xml:space="preserve">С порядком и сроками проведения аттестации </w:t>
      </w:r>
      <w:r w:rsidR="00E4670A">
        <w:rPr>
          <w:rFonts w:eastAsia="Times New Roman"/>
          <w:sz w:val="24"/>
          <w:szCs w:val="24"/>
          <w:lang w:eastAsia="ru-RU"/>
        </w:rPr>
        <w:t xml:space="preserve">кандидата на должность </w:t>
      </w:r>
      <w:r w:rsidR="00515EF0">
        <w:rPr>
          <w:rFonts w:eastAsia="Times New Roman"/>
          <w:sz w:val="24"/>
          <w:szCs w:val="24"/>
          <w:lang w:eastAsia="ru-RU"/>
        </w:rPr>
        <w:t>руководителя муниципального образовательного учреждения ознакомл</w:t>
      </w:r>
      <w:r w:rsidR="00E4670A">
        <w:rPr>
          <w:rFonts w:eastAsia="Times New Roman"/>
          <w:sz w:val="24"/>
          <w:szCs w:val="24"/>
          <w:lang w:eastAsia="ru-RU"/>
        </w:rPr>
        <w:t>ен(а)____________</w:t>
      </w:r>
      <w:r w:rsidR="00515EF0">
        <w:rPr>
          <w:rFonts w:eastAsia="Times New Roman"/>
          <w:sz w:val="24"/>
          <w:szCs w:val="24"/>
          <w:lang w:eastAsia="ru-RU"/>
        </w:rPr>
        <w:t>______________.</w:t>
      </w:r>
    </w:p>
    <w:p w:rsidR="004C22CA" w:rsidRDefault="004C22CA" w:rsidP="004C22CA">
      <w:pPr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br/>
      </w:r>
      <w:proofErr w:type="gramStart"/>
      <w:r w:rsidRPr="008157B9">
        <w:rPr>
          <w:rFonts w:eastAsia="Times New Roman"/>
          <w:sz w:val="24"/>
          <w:szCs w:val="24"/>
          <w:lang w:eastAsia="ru-RU"/>
        </w:rPr>
        <w:t>Приложение:</w:t>
      </w:r>
      <w:r w:rsidRPr="008157B9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-</w:t>
      </w:r>
      <w:proofErr w:type="gramEnd"/>
    </w:p>
    <w:p w:rsidR="004C22CA" w:rsidRDefault="004C22CA" w:rsidP="00515EF0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</w:p>
    <w:p w:rsidR="004C22CA" w:rsidRDefault="004C22CA" w:rsidP="00515EF0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</w:p>
    <w:p w:rsidR="004C22CA" w:rsidRDefault="004C22CA" w:rsidP="004C22CA">
      <w:pPr>
        <w:rPr>
          <w:rFonts w:eastAsia="Times New Roman"/>
          <w:sz w:val="24"/>
          <w:szCs w:val="24"/>
          <w:lang w:eastAsia="ru-RU"/>
        </w:rPr>
      </w:pPr>
    </w:p>
    <w:p w:rsidR="004C22CA" w:rsidRDefault="004C22CA" w:rsidP="004C22CA">
      <w:pPr>
        <w:rPr>
          <w:rFonts w:eastAsia="Times New Roman"/>
          <w:sz w:val="24"/>
          <w:szCs w:val="24"/>
          <w:lang w:eastAsia="ru-RU"/>
        </w:rPr>
      </w:pPr>
    </w:p>
    <w:p w:rsidR="004C22CA" w:rsidRDefault="004C22CA" w:rsidP="004C22CA">
      <w:pPr>
        <w:rPr>
          <w:rFonts w:eastAsia="Times New Roman"/>
          <w:sz w:val="24"/>
          <w:szCs w:val="24"/>
          <w:lang w:eastAsia="ru-RU"/>
        </w:rPr>
      </w:pPr>
    </w:p>
    <w:p w:rsidR="004C22CA" w:rsidRDefault="004C22CA" w:rsidP="004C22CA">
      <w:pPr>
        <w:rPr>
          <w:rFonts w:eastAsia="Times New Roman"/>
          <w:sz w:val="24"/>
          <w:szCs w:val="24"/>
          <w:lang w:eastAsia="ru-RU"/>
        </w:rPr>
      </w:pPr>
    </w:p>
    <w:p w:rsidR="00515EF0" w:rsidRDefault="004C22CA" w:rsidP="00515EF0">
      <w:pPr>
        <w:ind w:firstLine="0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>"__" _____________ 20__ г.        </w:t>
      </w:r>
      <w:r w:rsidR="00515EF0">
        <w:rPr>
          <w:rFonts w:eastAsia="Times New Roman"/>
          <w:sz w:val="24"/>
          <w:szCs w:val="24"/>
          <w:lang w:eastAsia="ru-RU"/>
        </w:rPr>
        <w:t>__________________  _________________________________</w:t>
      </w:r>
    </w:p>
    <w:p w:rsidR="004C22CA" w:rsidRPr="00515EF0" w:rsidRDefault="00515EF0" w:rsidP="00515EF0">
      <w:pPr>
        <w:ind w:firstLine="0"/>
        <w:rPr>
          <w:rFonts w:eastAsia="Times New Roman"/>
          <w:i/>
          <w:sz w:val="20"/>
          <w:szCs w:val="20"/>
          <w:lang w:eastAsia="ru-RU"/>
        </w:rPr>
      </w:pPr>
      <w:r w:rsidRPr="00515EF0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     </w:t>
      </w:r>
      <w:r w:rsidRPr="00515EF0">
        <w:rPr>
          <w:rFonts w:eastAsia="Times New Roman"/>
          <w:i/>
          <w:sz w:val="20"/>
          <w:szCs w:val="20"/>
          <w:lang w:eastAsia="ru-RU"/>
        </w:rPr>
        <w:t xml:space="preserve">    </w:t>
      </w:r>
      <w:r w:rsidR="004C22CA" w:rsidRPr="00515EF0">
        <w:rPr>
          <w:rFonts w:eastAsia="Times New Roman"/>
          <w:i/>
          <w:sz w:val="20"/>
          <w:szCs w:val="20"/>
          <w:lang w:eastAsia="ru-RU"/>
        </w:rPr>
        <w:t>(</w:t>
      </w:r>
      <w:proofErr w:type="gramStart"/>
      <w:r w:rsidR="004C22CA" w:rsidRPr="00515EF0">
        <w:rPr>
          <w:rFonts w:eastAsia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="004C22CA" w:rsidRPr="00515EF0">
        <w:rPr>
          <w:rFonts w:eastAsia="Times New Roman"/>
          <w:i/>
          <w:sz w:val="20"/>
          <w:szCs w:val="20"/>
          <w:lang w:eastAsia="ru-RU"/>
        </w:rPr>
        <w:t xml:space="preserve">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</w:t>
      </w:r>
      <w:r w:rsidR="004C22CA" w:rsidRPr="00515EF0">
        <w:rPr>
          <w:rFonts w:eastAsia="Times New Roman"/>
          <w:i/>
          <w:sz w:val="20"/>
          <w:szCs w:val="20"/>
          <w:lang w:eastAsia="ru-RU"/>
        </w:rPr>
        <w:t xml:space="preserve"> (Ф.И.О. указывается полностью)</w:t>
      </w:r>
    </w:p>
    <w:p w:rsidR="004C22CA" w:rsidRPr="00515EF0" w:rsidRDefault="004C22CA" w:rsidP="004C22CA">
      <w:pPr>
        <w:spacing w:before="100" w:beforeAutospacing="1" w:after="100" w:afterAutospacing="1"/>
        <w:jc w:val="right"/>
        <w:outlineLvl w:val="2"/>
        <w:rPr>
          <w:rFonts w:eastAsia="Times New Roman"/>
          <w:bCs/>
          <w:i/>
          <w:sz w:val="20"/>
          <w:szCs w:val="20"/>
          <w:lang w:eastAsia="ru-RU"/>
        </w:rPr>
      </w:pPr>
    </w:p>
    <w:p w:rsidR="004C22CA" w:rsidRDefault="004C22CA" w:rsidP="004C22CA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</w:pPr>
    </w:p>
    <w:p w:rsidR="004C22CA" w:rsidRDefault="004C22CA" w:rsidP="00F20D5D">
      <w:pPr>
        <w:ind w:left="6372" w:firstLine="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E554FD">
        <w:rPr>
          <w:rFonts w:eastAsia="Times New Roman"/>
          <w:sz w:val="24"/>
          <w:szCs w:val="24"/>
          <w:lang w:eastAsia="ru-RU"/>
        </w:rPr>
        <w:t>2</w:t>
      </w:r>
      <w:r w:rsidR="00F20D5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 Положению</w:t>
      </w:r>
    </w:p>
    <w:p w:rsidR="004C22CA" w:rsidRDefault="004C22CA" w:rsidP="004C22CA">
      <w:pPr>
        <w:jc w:val="right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 (заполняется собственноручно)</w:t>
      </w:r>
    </w:p>
    <w:p w:rsidR="005367C7" w:rsidRDefault="005367C7" w:rsidP="004C22CA">
      <w:pPr>
        <w:jc w:val="right"/>
        <w:rPr>
          <w:rFonts w:eastAsia="Times New Roman"/>
          <w:i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5671"/>
      </w:tblGrid>
      <w:tr w:rsidR="00F20D5D" w:rsidTr="00F20D5D">
        <w:tc>
          <w:tcPr>
            <w:tcW w:w="4219" w:type="dxa"/>
          </w:tcPr>
          <w:p w:rsidR="00F20D5D" w:rsidRDefault="00F20D5D" w:rsidP="004C22CA">
            <w:pPr>
              <w:ind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634" w:type="dxa"/>
          </w:tcPr>
          <w:p w:rsidR="00F20D5D" w:rsidRDefault="00F20D5D" w:rsidP="00F20D5D">
            <w:pPr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157B9">
              <w:rPr>
                <w:sz w:val="24"/>
                <w:szCs w:val="24"/>
              </w:rPr>
              <w:t>Аттестационную комиссию по проведению</w:t>
            </w:r>
            <w:r>
              <w:rPr>
                <w:sz w:val="24"/>
                <w:szCs w:val="24"/>
              </w:rPr>
              <w:t xml:space="preserve"> </w:t>
            </w:r>
            <w:r w:rsidRPr="008157B9">
              <w:rPr>
                <w:sz w:val="24"/>
                <w:szCs w:val="24"/>
              </w:rPr>
              <w:t xml:space="preserve">аттестации </w:t>
            </w:r>
            <w:r w:rsidR="00E4670A">
              <w:rPr>
                <w:sz w:val="24"/>
                <w:szCs w:val="24"/>
              </w:rPr>
              <w:t>руководителей муниципальных образовательных учреждений/кандидатов на должность руководителей муниципальных образовательных учреждений</w:t>
            </w:r>
            <w:r w:rsidR="00E4670A">
              <w:rPr>
                <w:sz w:val="24"/>
                <w:szCs w:val="24"/>
              </w:rPr>
              <w:t xml:space="preserve"> </w:t>
            </w:r>
          </w:p>
          <w:p w:rsidR="00F20D5D" w:rsidRPr="00E61EEE" w:rsidRDefault="00F20D5D" w:rsidP="00F20D5D">
            <w:pPr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8157B9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</w:t>
            </w:r>
            <w:r w:rsidRPr="008157B9">
              <w:rPr>
                <w:sz w:val="24"/>
                <w:szCs w:val="24"/>
              </w:rPr>
              <w:t>_______</w:t>
            </w:r>
            <w:r w:rsidRPr="008157B9">
              <w:rPr>
                <w:sz w:val="24"/>
                <w:szCs w:val="24"/>
              </w:rPr>
              <w:br/>
            </w:r>
            <w:r w:rsidRPr="00F20D5D">
              <w:rPr>
                <w:i/>
              </w:rPr>
              <w:t xml:space="preserve">                          (фамилия, имя, отчество)</w:t>
            </w:r>
            <w:r w:rsidRPr="00F20D5D">
              <w:rPr>
                <w:i/>
              </w:rPr>
              <w:br/>
            </w:r>
            <w:r w:rsidRPr="008157B9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</w:t>
            </w:r>
            <w:r w:rsidRPr="008157B9">
              <w:rPr>
                <w:sz w:val="24"/>
                <w:szCs w:val="24"/>
              </w:rPr>
              <w:t>_______</w:t>
            </w:r>
            <w:r w:rsidRPr="008157B9">
              <w:rPr>
                <w:sz w:val="24"/>
                <w:szCs w:val="24"/>
              </w:rPr>
              <w:br/>
            </w:r>
            <w:r w:rsidRPr="00F20D5D">
              <w:rPr>
                <w:i/>
              </w:rPr>
              <w:t xml:space="preserve">                 (документ, удостоверяющий личность)</w:t>
            </w:r>
            <w:r w:rsidRPr="00F20D5D">
              <w:rPr>
                <w:i/>
                <w:sz w:val="24"/>
                <w:szCs w:val="24"/>
              </w:rPr>
              <w:br/>
            </w:r>
            <w:r w:rsidRPr="008157B9">
              <w:rPr>
                <w:sz w:val="24"/>
                <w:szCs w:val="24"/>
              </w:rPr>
              <w:t>выдан __________________________</w:t>
            </w:r>
            <w:r>
              <w:rPr>
                <w:sz w:val="24"/>
                <w:szCs w:val="24"/>
              </w:rPr>
              <w:t>____</w:t>
            </w:r>
            <w:r w:rsidRPr="008157B9">
              <w:rPr>
                <w:sz w:val="24"/>
                <w:szCs w:val="24"/>
              </w:rPr>
              <w:t>________</w:t>
            </w:r>
            <w:r w:rsidRPr="008157B9">
              <w:rPr>
                <w:sz w:val="24"/>
                <w:szCs w:val="24"/>
              </w:rPr>
              <w:br/>
              <w:t>"</w:t>
            </w:r>
            <w:r>
              <w:rPr>
                <w:sz w:val="24"/>
                <w:szCs w:val="24"/>
              </w:rPr>
              <w:t>__</w:t>
            </w:r>
            <w:r w:rsidRPr="008157B9">
              <w:rPr>
                <w:sz w:val="24"/>
                <w:szCs w:val="24"/>
              </w:rPr>
              <w:t>__" __________________________ 20__ г.,</w:t>
            </w:r>
            <w:r w:rsidRPr="008157B9">
              <w:rPr>
                <w:sz w:val="24"/>
                <w:szCs w:val="24"/>
              </w:rPr>
              <w:br/>
              <w:t>адрес __________</w:t>
            </w:r>
            <w:r>
              <w:rPr>
                <w:sz w:val="24"/>
                <w:szCs w:val="24"/>
              </w:rPr>
              <w:t>____</w:t>
            </w:r>
            <w:r w:rsidRPr="008157B9">
              <w:rPr>
                <w:sz w:val="24"/>
                <w:szCs w:val="24"/>
              </w:rPr>
              <w:t>________________________</w:t>
            </w:r>
            <w:r w:rsidRPr="008157B9">
              <w:rPr>
                <w:sz w:val="24"/>
                <w:szCs w:val="24"/>
              </w:rPr>
              <w:br/>
            </w:r>
            <w:r>
              <w:rPr>
                <w:i/>
              </w:rPr>
              <w:t xml:space="preserve">                     </w:t>
            </w:r>
            <w:r w:rsidRPr="00F20D5D">
              <w:rPr>
                <w:i/>
              </w:rPr>
              <w:t>(постоянного места жительства)</w:t>
            </w:r>
            <w:r w:rsidRPr="00F20D5D">
              <w:rPr>
                <w:i/>
              </w:rPr>
              <w:br/>
            </w:r>
            <w:r w:rsidRPr="008157B9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</w:t>
            </w:r>
            <w:r w:rsidRPr="008157B9">
              <w:rPr>
                <w:sz w:val="24"/>
                <w:szCs w:val="24"/>
              </w:rPr>
              <w:t>____________________________</w:t>
            </w:r>
            <w:r w:rsidRPr="008157B9">
              <w:rPr>
                <w:sz w:val="24"/>
                <w:szCs w:val="24"/>
              </w:rPr>
              <w:br/>
              <w:t>телефон ___________</w:t>
            </w:r>
            <w:r>
              <w:rPr>
                <w:sz w:val="24"/>
                <w:szCs w:val="24"/>
              </w:rPr>
              <w:t>____</w:t>
            </w:r>
            <w:r w:rsidRPr="008157B9">
              <w:rPr>
                <w:sz w:val="24"/>
                <w:szCs w:val="24"/>
              </w:rPr>
              <w:t>_____________________</w:t>
            </w:r>
            <w:r w:rsidRPr="008157B9">
              <w:rPr>
                <w:sz w:val="24"/>
                <w:szCs w:val="24"/>
              </w:rPr>
              <w:br/>
              <w:t>адрес электронной почты ________________</w:t>
            </w:r>
            <w:r>
              <w:rPr>
                <w:sz w:val="24"/>
                <w:szCs w:val="24"/>
              </w:rPr>
              <w:t>_____</w:t>
            </w:r>
          </w:p>
          <w:p w:rsidR="00F20D5D" w:rsidRDefault="00F20D5D" w:rsidP="004C22CA">
            <w:pPr>
              <w:ind w:firstLine="0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4C22CA" w:rsidRDefault="004C22CA" w:rsidP="004C22CA">
      <w:pPr>
        <w:jc w:val="center"/>
        <w:outlineLvl w:val="2"/>
        <w:rPr>
          <w:rFonts w:eastAsia="Times New Roman"/>
          <w:bCs/>
          <w:sz w:val="24"/>
          <w:szCs w:val="24"/>
          <w:lang w:eastAsia="ru-RU"/>
        </w:rPr>
      </w:pPr>
      <w:r w:rsidRPr="008157B9">
        <w:rPr>
          <w:rFonts w:eastAsia="Times New Roman"/>
          <w:bCs/>
          <w:sz w:val="24"/>
          <w:szCs w:val="24"/>
          <w:lang w:eastAsia="ru-RU"/>
        </w:rPr>
        <w:t>ЗАЯВЛЕНИЕ</w:t>
      </w:r>
    </w:p>
    <w:p w:rsidR="004C22CA" w:rsidRDefault="00E4670A" w:rsidP="004C22C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кандидата на должность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руководителя </w:t>
      </w:r>
      <w:r w:rsidR="004C22CA" w:rsidRPr="00E61EE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C22CA">
        <w:rPr>
          <w:rFonts w:eastAsia="Times New Roman"/>
          <w:sz w:val="24"/>
          <w:szCs w:val="24"/>
          <w:lang w:eastAsia="ru-RU"/>
        </w:rPr>
        <w:t>_</w:t>
      </w:r>
      <w:proofErr w:type="gramEnd"/>
      <w:r w:rsidR="004C22CA">
        <w:rPr>
          <w:rFonts w:eastAsia="Times New Roman"/>
          <w:sz w:val="24"/>
          <w:szCs w:val="24"/>
          <w:lang w:eastAsia="ru-RU"/>
        </w:rPr>
        <w:t>_________________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  <w:r w:rsidR="00F20D5D">
        <w:rPr>
          <w:rFonts w:eastAsia="Times New Roman"/>
          <w:sz w:val="24"/>
          <w:szCs w:val="24"/>
          <w:lang w:eastAsia="ru-RU"/>
        </w:rPr>
        <w:t>_______________</w:t>
      </w:r>
      <w:r w:rsidR="004C22CA">
        <w:rPr>
          <w:rFonts w:eastAsia="Times New Roman"/>
          <w:sz w:val="24"/>
          <w:szCs w:val="24"/>
          <w:lang w:eastAsia="ru-RU"/>
        </w:rPr>
        <w:t>_________________</w:t>
      </w:r>
    </w:p>
    <w:p w:rsidR="004C22CA" w:rsidRPr="00F20D5D" w:rsidRDefault="00F20D5D" w:rsidP="004C22CA">
      <w:pPr>
        <w:jc w:val="center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 xml:space="preserve">                        </w:t>
      </w:r>
      <w:r w:rsidR="004C22CA" w:rsidRPr="00F20D5D">
        <w:rPr>
          <w:rFonts w:eastAsia="Times New Roman"/>
          <w:i/>
          <w:sz w:val="20"/>
          <w:szCs w:val="20"/>
          <w:lang w:eastAsia="ru-RU"/>
        </w:rPr>
        <w:t xml:space="preserve"> (указывается наименование образовательной организации)</w:t>
      </w:r>
    </w:p>
    <w:p w:rsidR="00576E29" w:rsidRDefault="004C22CA" w:rsidP="004C22CA">
      <w:pPr>
        <w:jc w:val="center"/>
        <w:outlineLvl w:val="2"/>
        <w:rPr>
          <w:rFonts w:eastAsia="Times New Roman"/>
          <w:bCs/>
          <w:sz w:val="24"/>
          <w:szCs w:val="24"/>
          <w:lang w:eastAsia="ru-RU"/>
        </w:rPr>
      </w:pPr>
      <w:r w:rsidRPr="008157B9">
        <w:rPr>
          <w:rFonts w:eastAsia="Times New Roman"/>
          <w:bCs/>
          <w:sz w:val="24"/>
          <w:szCs w:val="24"/>
          <w:lang w:eastAsia="ru-RU"/>
        </w:rPr>
        <w:t xml:space="preserve">о согласии на проверку и обработку представленных сведений </w:t>
      </w:r>
    </w:p>
    <w:p w:rsidR="004C22CA" w:rsidRPr="00E61EEE" w:rsidRDefault="004C22CA" w:rsidP="004C22CA">
      <w:pPr>
        <w:jc w:val="center"/>
        <w:outlineLvl w:val="2"/>
        <w:rPr>
          <w:rFonts w:eastAsia="Times New Roman"/>
          <w:bCs/>
          <w:sz w:val="24"/>
          <w:szCs w:val="24"/>
          <w:lang w:eastAsia="ru-RU"/>
        </w:rPr>
      </w:pPr>
      <w:r w:rsidRPr="008157B9">
        <w:rPr>
          <w:rFonts w:eastAsia="Times New Roman"/>
          <w:bCs/>
          <w:sz w:val="24"/>
          <w:szCs w:val="24"/>
          <w:lang w:eastAsia="ru-RU"/>
        </w:rPr>
        <w:t>о кандидате на должность руководителя</w:t>
      </w:r>
    </w:p>
    <w:p w:rsidR="004C22CA" w:rsidRPr="00E61EEE" w:rsidRDefault="004C22CA" w:rsidP="00F20D5D">
      <w:pPr>
        <w:jc w:val="left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br/>
        <w:t>Я _________</w:t>
      </w:r>
      <w:r w:rsidR="00F20D5D">
        <w:rPr>
          <w:rFonts w:eastAsia="Times New Roman"/>
          <w:sz w:val="24"/>
          <w:szCs w:val="24"/>
          <w:lang w:eastAsia="ru-RU"/>
        </w:rPr>
        <w:t>________</w:t>
      </w:r>
      <w:r w:rsidRPr="008157B9">
        <w:rPr>
          <w:rFonts w:eastAsia="Times New Roman"/>
          <w:sz w:val="24"/>
          <w:szCs w:val="24"/>
          <w:lang w:eastAsia="ru-RU"/>
        </w:rPr>
        <w:t>____________________________________________________________</w:t>
      </w:r>
      <w:r w:rsidR="00F20D5D">
        <w:rPr>
          <w:rFonts w:eastAsia="Times New Roman"/>
          <w:sz w:val="24"/>
          <w:szCs w:val="24"/>
          <w:lang w:eastAsia="ru-RU"/>
        </w:rPr>
        <w:t>,</w:t>
      </w:r>
      <w:r w:rsidRPr="008157B9">
        <w:rPr>
          <w:rFonts w:eastAsia="Times New Roman"/>
          <w:sz w:val="24"/>
          <w:szCs w:val="24"/>
          <w:lang w:eastAsia="ru-RU"/>
        </w:rPr>
        <w:br/>
      </w:r>
      <w:r w:rsidR="00F20D5D">
        <w:rPr>
          <w:rFonts w:eastAsia="Times New Roman"/>
          <w:i/>
          <w:sz w:val="20"/>
          <w:szCs w:val="20"/>
          <w:lang w:eastAsia="ru-RU"/>
        </w:rPr>
        <w:t xml:space="preserve">                     </w:t>
      </w:r>
      <w:r w:rsidRPr="00F20D5D">
        <w:rPr>
          <w:rFonts w:eastAsia="Times New Roman"/>
          <w:i/>
          <w:sz w:val="20"/>
          <w:szCs w:val="20"/>
          <w:lang w:eastAsia="ru-RU"/>
        </w:rPr>
        <w:t>(фамилия, имя, отчество выражающего согласие на обработку персональных данных)</w:t>
      </w:r>
      <w:r w:rsidRPr="00F20D5D">
        <w:rPr>
          <w:rFonts w:eastAsia="Times New Roman"/>
          <w:i/>
          <w:sz w:val="20"/>
          <w:szCs w:val="20"/>
          <w:lang w:eastAsia="ru-RU"/>
        </w:rPr>
        <w:br/>
      </w:r>
      <w:r w:rsidRPr="008157B9">
        <w:rPr>
          <w:rFonts w:eastAsia="Times New Roman"/>
          <w:sz w:val="24"/>
          <w:szCs w:val="24"/>
          <w:lang w:eastAsia="ru-RU"/>
        </w:rPr>
        <w:t>проживающий(</w:t>
      </w:r>
      <w:proofErr w:type="spellStart"/>
      <w:r w:rsidRPr="008157B9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8157B9">
        <w:rPr>
          <w:rFonts w:eastAsia="Times New Roman"/>
          <w:sz w:val="24"/>
          <w:szCs w:val="24"/>
          <w:lang w:eastAsia="ru-RU"/>
        </w:rPr>
        <w:t>) по адресу: ___________</w:t>
      </w:r>
      <w:r w:rsidR="00F20D5D">
        <w:rPr>
          <w:rFonts w:eastAsia="Times New Roman"/>
          <w:sz w:val="24"/>
          <w:szCs w:val="24"/>
          <w:lang w:eastAsia="ru-RU"/>
        </w:rPr>
        <w:t>_______</w:t>
      </w:r>
      <w:r w:rsidRPr="008157B9">
        <w:rPr>
          <w:rFonts w:eastAsia="Times New Roman"/>
          <w:sz w:val="24"/>
          <w:szCs w:val="24"/>
          <w:lang w:eastAsia="ru-RU"/>
        </w:rPr>
        <w:t>____________________________________.</w:t>
      </w:r>
      <w:r w:rsidRPr="008157B9">
        <w:rPr>
          <w:rFonts w:eastAsia="Times New Roman"/>
          <w:sz w:val="24"/>
          <w:szCs w:val="24"/>
          <w:lang w:eastAsia="ru-RU"/>
        </w:rPr>
        <w:br/>
        <w:t>Основной документ, удостоверяющий личность:</w:t>
      </w:r>
    </w:p>
    <w:p w:rsidR="004C22CA" w:rsidRPr="00E61EEE" w:rsidRDefault="00F20D5D" w:rsidP="00F20D5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</w:t>
      </w:r>
      <w:r w:rsidR="004C22CA" w:rsidRPr="008157B9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  <w:proofErr w:type="gramStart"/>
      <w:r w:rsidR="004C22CA" w:rsidRPr="008157B9">
        <w:rPr>
          <w:rFonts w:eastAsia="Times New Roman"/>
          <w:sz w:val="24"/>
          <w:szCs w:val="24"/>
          <w:lang w:eastAsia="ru-RU"/>
        </w:rPr>
        <w:t>_.</w:t>
      </w:r>
      <w:r w:rsidR="004C22CA" w:rsidRPr="008157B9">
        <w:rPr>
          <w:rFonts w:eastAsia="Times New Roman"/>
          <w:sz w:val="24"/>
          <w:szCs w:val="24"/>
          <w:lang w:eastAsia="ru-RU"/>
        </w:rPr>
        <w:br/>
      </w:r>
      <w:r w:rsidR="004C22CA" w:rsidRPr="00F20D5D">
        <w:rPr>
          <w:rFonts w:eastAsia="Times New Roman"/>
          <w:sz w:val="20"/>
          <w:szCs w:val="20"/>
          <w:lang w:eastAsia="ru-RU"/>
        </w:rPr>
        <w:t>(</w:t>
      </w:r>
      <w:proofErr w:type="gramEnd"/>
      <w:r w:rsidR="004C22CA" w:rsidRPr="00F20D5D">
        <w:rPr>
          <w:rFonts w:eastAsia="Times New Roman"/>
          <w:sz w:val="20"/>
          <w:szCs w:val="20"/>
          <w:lang w:eastAsia="ru-RU"/>
        </w:rPr>
        <w:t>наименование документа; серия, номер, дата выдачи документа; наименование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C22CA" w:rsidRPr="00F20D5D">
        <w:rPr>
          <w:rFonts w:eastAsia="Times New Roman"/>
          <w:sz w:val="20"/>
          <w:szCs w:val="20"/>
          <w:lang w:eastAsia="ru-RU"/>
        </w:rPr>
        <w:t>органа, выдавшего документ)</w:t>
      </w:r>
    </w:p>
    <w:p w:rsidR="004C22CA" w:rsidRPr="00E61EEE" w:rsidRDefault="004C22CA" w:rsidP="00F20D5D">
      <w:pPr>
        <w:ind w:firstLine="0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>Даю свое согласие _</w:t>
      </w:r>
      <w:r w:rsidR="00F20D5D">
        <w:rPr>
          <w:rFonts w:eastAsia="Times New Roman"/>
          <w:i/>
          <w:sz w:val="24"/>
          <w:szCs w:val="24"/>
          <w:u w:val="single"/>
          <w:lang w:eastAsia="ru-RU"/>
        </w:rPr>
        <w:t>Управлению образования мэрии г. Черкесска______</w:t>
      </w:r>
      <w:r w:rsidRPr="00E61EEE">
        <w:rPr>
          <w:rFonts w:eastAsia="Times New Roman"/>
          <w:i/>
          <w:sz w:val="24"/>
          <w:szCs w:val="24"/>
          <w:u w:val="single"/>
          <w:lang w:eastAsia="ru-RU"/>
        </w:rPr>
        <w:t xml:space="preserve"> </w:t>
      </w:r>
      <w:r w:rsidRPr="008157B9">
        <w:rPr>
          <w:rFonts w:eastAsia="Times New Roman"/>
          <w:sz w:val="24"/>
          <w:szCs w:val="24"/>
          <w:lang w:eastAsia="ru-RU"/>
        </w:rPr>
        <w:t>_________________.</w:t>
      </w:r>
    </w:p>
    <w:p w:rsidR="004C22CA" w:rsidRPr="00F20D5D" w:rsidRDefault="004C22CA" w:rsidP="00F20D5D">
      <w:pPr>
        <w:ind w:firstLine="0"/>
        <w:jc w:val="left"/>
        <w:rPr>
          <w:rFonts w:eastAsia="Times New Roman"/>
          <w:i/>
          <w:sz w:val="20"/>
          <w:szCs w:val="20"/>
          <w:lang w:eastAsia="ru-RU"/>
        </w:rPr>
      </w:pPr>
      <w:r w:rsidRPr="00F20D5D">
        <w:rPr>
          <w:rFonts w:eastAsia="Times New Roman"/>
          <w:i/>
          <w:sz w:val="20"/>
          <w:szCs w:val="20"/>
          <w:lang w:eastAsia="ru-RU"/>
        </w:rPr>
        <w:t>(название и адрес оператора - уполномоченного органа, получающего согласие субъекта персональных данных)</w:t>
      </w:r>
    </w:p>
    <w:p w:rsidR="004C22CA" w:rsidRPr="00E61EEE" w:rsidRDefault="004C22CA" w:rsidP="00F20D5D">
      <w:pPr>
        <w:ind w:firstLine="0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>на обработку с использованием средств автоматизации или без использования</w:t>
      </w:r>
      <w:r w:rsidRPr="00E61EEE">
        <w:rPr>
          <w:rFonts w:eastAsia="Times New Roman"/>
          <w:sz w:val="24"/>
          <w:szCs w:val="24"/>
          <w:lang w:eastAsia="ru-RU"/>
        </w:rPr>
        <w:t xml:space="preserve">  </w:t>
      </w:r>
      <w:r w:rsidRPr="008157B9">
        <w:rPr>
          <w:rFonts w:eastAsia="Times New Roman"/>
          <w:sz w:val="24"/>
          <w:szCs w:val="24"/>
          <w:lang w:eastAsia="ru-RU"/>
        </w:rPr>
        <w:t>таких средств персональных данных, включая сбор, запись, систематизацию,</w:t>
      </w:r>
      <w:r w:rsidRPr="00E61EEE">
        <w:rPr>
          <w:rFonts w:eastAsia="Times New Roman"/>
          <w:sz w:val="24"/>
          <w:szCs w:val="24"/>
          <w:lang w:eastAsia="ru-RU"/>
        </w:rPr>
        <w:t xml:space="preserve"> </w:t>
      </w:r>
      <w:r w:rsidRPr="008157B9">
        <w:rPr>
          <w:rFonts w:eastAsia="Times New Roman"/>
          <w:sz w:val="24"/>
          <w:szCs w:val="24"/>
          <w:lang w:eastAsia="ru-RU"/>
        </w:rPr>
        <w:t>накопление, хранение, уточнение (обновление, изменение), извлечение,</w:t>
      </w:r>
      <w:r w:rsidRPr="00E61EEE">
        <w:rPr>
          <w:rFonts w:eastAsia="Times New Roman"/>
          <w:sz w:val="24"/>
          <w:szCs w:val="24"/>
          <w:lang w:eastAsia="ru-RU"/>
        </w:rPr>
        <w:t xml:space="preserve"> </w:t>
      </w:r>
      <w:r w:rsidRPr="008157B9">
        <w:rPr>
          <w:rFonts w:eastAsia="Times New Roman"/>
          <w:sz w:val="24"/>
          <w:szCs w:val="24"/>
          <w:lang w:eastAsia="ru-RU"/>
        </w:rPr>
        <w:t>использование, передачу (распространение, предоставление, доступ),</w:t>
      </w:r>
      <w:r w:rsidRPr="00E61EEE">
        <w:rPr>
          <w:rFonts w:eastAsia="Times New Roman"/>
          <w:sz w:val="24"/>
          <w:szCs w:val="24"/>
          <w:lang w:eastAsia="ru-RU"/>
        </w:rPr>
        <w:t xml:space="preserve"> </w:t>
      </w:r>
      <w:r w:rsidRPr="008157B9">
        <w:rPr>
          <w:rFonts w:eastAsia="Times New Roman"/>
          <w:sz w:val="24"/>
          <w:szCs w:val="24"/>
          <w:lang w:eastAsia="ru-RU"/>
        </w:rPr>
        <w:t>обезличивание, блокирование, удаление, уничтожение персональных данных, с</w:t>
      </w:r>
      <w:r w:rsidRPr="00E61EEE">
        <w:rPr>
          <w:rFonts w:eastAsia="Times New Roman"/>
          <w:sz w:val="24"/>
          <w:szCs w:val="24"/>
          <w:lang w:eastAsia="ru-RU"/>
        </w:rPr>
        <w:t xml:space="preserve"> </w:t>
      </w:r>
      <w:r w:rsidRPr="008157B9">
        <w:rPr>
          <w:rFonts w:eastAsia="Times New Roman"/>
          <w:sz w:val="24"/>
          <w:szCs w:val="24"/>
          <w:lang w:eastAsia="ru-RU"/>
        </w:rPr>
        <w:t>целью и в объеме, необходимом для проведения аттестации.</w:t>
      </w:r>
      <w:r w:rsidRPr="008157B9">
        <w:rPr>
          <w:rFonts w:eastAsia="Times New Roman"/>
          <w:sz w:val="24"/>
          <w:szCs w:val="24"/>
          <w:lang w:eastAsia="ru-RU"/>
        </w:rPr>
        <w:br/>
        <w:t>Я ______________________________________</w:t>
      </w:r>
      <w:r w:rsidR="00F20D5D">
        <w:rPr>
          <w:rFonts w:eastAsia="Times New Roman"/>
          <w:sz w:val="24"/>
          <w:szCs w:val="24"/>
          <w:lang w:eastAsia="ru-RU"/>
        </w:rPr>
        <w:t>_________</w:t>
      </w:r>
      <w:r w:rsidRPr="008157B9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4C22CA" w:rsidRPr="00F20D5D" w:rsidRDefault="004C22CA" w:rsidP="004C22CA">
      <w:pPr>
        <w:jc w:val="center"/>
        <w:rPr>
          <w:rFonts w:eastAsia="Times New Roman"/>
          <w:i/>
          <w:sz w:val="20"/>
          <w:szCs w:val="20"/>
          <w:lang w:eastAsia="ru-RU"/>
        </w:rPr>
      </w:pPr>
      <w:r w:rsidRPr="00F20D5D">
        <w:rPr>
          <w:rFonts w:eastAsia="Times New Roman"/>
          <w:i/>
          <w:sz w:val="20"/>
          <w:szCs w:val="20"/>
          <w:lang w:eastAsia="ru-RU"/>
        </w:rPr>
        <w:t>(фамилия, имя, отчество, выражающего согласие на обработку персональных данных)</w:t>
      </w:r>
    </w:p>
    <w:p w:rsidR="004C22CA" w:rsidRPr="00E61EEE" w:rsidRDefault="004C22CA" w:rsidP="00F20D5D">
      <w:pPr>
        <w:ind w:firstLine="0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 xml:space="preserve">не возражаю против сообщения </w:t>
      </w:r>
      <w:r w:rsidRPr="00E61EEE">
        <w:rPr>
          <w:rFonts w:eastAsia="Times New Roman"/>
          <w:sz w:val="24"/>
          <w:szCs w:val="24"/>
          <w:lang w:eastAsia="ru-RU"/>
        </w:rPr>
        <w:t xml:space="preserve">в </w:t>
      </w:r>
      <w:r w:rsidRPr="008157B9">
        <w:rPr>
          <w:rFonts w:eastAsia="Times New Roman"/>
          <w:sz w:val="24"/>
          <w:szCs w:val="24"/>
          <w:lang w:eastAsia="ru-RU"/>
        </w:rPr>
        <w:t>Аттестационную комиссию по проведению</w:t>
      </w:r>
      <w:r w:rsidRPr="00E61EEE">
        <w:rPr>
          <w:rFonts w:eastAsia="Times New Roman"/>
          <w:sz w:val="24"/>
          <w:szCs w:val="24"/>
          <w:lang w:eastAsia="ru-RU"/>
        </w:rPr>
        <w:t xml:space="preserve"> </w:t>
      </w:r>
      <w:r w:rsidRPr="008157B9">
        <w:rPr>
          <w:rFonts w:eastAsia="Times New Roman"/>
          <w:sz w:val="24"/>
          <w:szCs w:val="24"/>
          <w:lang w:eastAsia="ru-RU"/>
        </w:rPr>
        <w:t>аттестации кандидатов на должность</w:t>
      </w:r>
      <w:r w:rsidRPr="00E61EEE">
        <w:rPr>
          <w:rFonts w:eastAsia="Times New Roman"/>
          <w:sz w:val="24"/>
          <w:szCs w:val="24"/>
          <w:lang w:eastAsia="ru-RU"/>
        </w:rPr>
        <w:t xml:space="preserve"> </w:t>
      </w:r>
      <w:r w:rsidRPr="008157B9">
        <w:rPr>
          <w:rFonts w:eastAsia="Times New Roman"/>
          <w:sz w:val="24"/>
          <w:szCs w:val="24"/>
          <w:lang w:eastAsia="ru-RU"/>
        </w:rPr>
        <w:t xml:space="preserve">руководителя </w:t>
      </w:r>
      <w:r w:rsidRPr="00E61EEE">
        <w:rPr>
          <w:rFonts w:eastAsia="Times New Roman"/>
          <w:sz w:val="24"/>
          <w:szCs w:val="24"/>
          <w:lang w:eastAsia="ru-RU"/>
        </w:rPr>
        <w:t xml:space="preserve">и руководителей образовательных организаций, подведомственных Министерству образования и науки КЧР </w:t>
      </w:r>
      <w:r w:rsidRPr="008157B9">
        <w:rPr>
          <w:rFonts w:eastAsia="Times New Roman"/>
          <w:sz w:val="24"/>
          <w:szCs w:val="24"/>
          <w:lang w:eastAsia="ru-RU"/>
        </w:rPr>
        <w:t xml:space="preserve">моих персональных данных для обработки в </w:t>
      </w:r>
      <w:r w:rsidRPr="00E61EEE">
        <w:rPr>
          <w:rFonts w:eastAsia="Times New Roman"/>
          <w:sz w:val="24"/>
          <w:szCs w:val="24"/>
          <w:lang w:eastAsia="ru-RU"/>
        </w:rPr>
        <w:t>Министерстве образования и науки КЧР</w:t>
      </w:r>
      <w:r w:rsidRPr="008157B9">
        <w:rPr>
          <w:rFonts w:eastAsia="Times New Roman"/>
          <w:sz w:val="24"/>
          <w:szCs w:val="24"/>
          <w:lang w:eastAsia="ru-RU"/>
        </w:rPr>
        <w:t>, а также в Аттестационн</w:t>
      </w:r>
      <w:r w:rsidRPr="00E61EEE">
        <w:rPr>
          <w:rFonts w:eastAsia="Times New Roman"/>
          <w:sz w:val="24"/>
          <w:szCs w:val="24"/>
          <w:lang w:eastAsia="ru-RU"/>
        </w:rPr>
        <w:t xml:space="preserve">ой </w:t>
      </w:r>
      <w:r w:rsidRPr="008157B9">
        <w:rPr>
          <w:rFonts w:eastAsia="Times New Roman"/>
          <w:sz w:val="24"/>
          <w:szCs w:val="24"/>
          <w:lang w:eastAsia="ru-RU"/>
        </w:rPr>
        <w:t>комисс</w:t>
      </w:r>
      <w:r w:rsidRPr="00E61EEE">
        <w:rPr>
          <w:rFonts w:eastAsia="Times New Roman"/>
          <w:sz w:val="24"/>
          <w:szCs w:val="24"/>
          <w:lang w:eastAsia="ru-RU"/>
        </w:rPr>
        <w:t>ии п</w:t>
      </w:r>
      <w:r w:rsidRPr="008157B9">
        <w:rPr>
          <w:rFonts w:eastAsia="Times New Roman"/>
          <w:sz w:val="24"/>
          <w:szCs w:val="24"/>
          <w:lang w:eastAsia="ru-RU"/>
        </w:rPr>
        <w:t>о проведению</w:t>
      </w:r>
      <w:r w:rsidRPr="00E61EEE">
        <w:rPr>
          <w:rFonts w:eastAsia="Times New Roman"/>
          <w:sz w:val="24"/>
          <w:szCs w:val="24"/>
          <w:lang w:eastAsia="ru-RU"/>
        </w:rPr>
        <w:t xml:space="preserve"> </w:t>
      </w:r>
      <w:r w:rsidRPr="008157B9">
        <w:rPr>
          <w:rFonts w:eastAsia="Times New Roman"/>
          <w:sz w:val="24"/>
          <w:szCs w:val="24"/>
          <w:lang w:eastAsia="ru-RU"/>
        </w:rPr>
        <w:t>аттестации кандидатов на должность</w:t>
      </w:r>
      <w:r w:rsidRPr="00E61EEE">
        <w:rPr>
          <w:rFonts w:eastAsia="Times New Roman"/>
          <w:sz w:val="24"/>
          <w:szCs w:val="24"/>
          <w:lang w:eastAsia="ru-RU"/>
        </w:rPr>
        <w:t xml:space="preserve"> руководителей</w:t>
      </w:r>
      <w:r w:rsidRPr="008157B9">
        <w:rPr>
          <w:rFonts w:eastAsia="Times New Roman"/>
          <w:sz w:val="24"/>
          <w:szCs w:val="24"/>
          <w:lang w:eastAsia="ru-RU"/>
        </w:rPr>
        <w:t xml:space="preserve"> </w:t>
      </w:r>
      <w:r w:rsidRPr="00E61EEE">
        <w:rPr>
          <w:rFonts w:eastAsia="Times New Roman"/>
          <w:sz w:val="24"/>
          <w:szCs w:val="24"/>
          <w:lang w:eastAsia="ru-RU"/>
        </w:rPr>
        <w:t>и руководителей образовательных организаций, подведомственных Министерству образования и науки КЧР</w:t>
      </w:r>
    </w:p>
    <w:p w:rsidR="004C22CA" w:rsidRPr="00E61EEE" w:rsidRDefault="004C22CA" w:rsidP="004C22CA">
      <w:pPr>
        <w:ind w:firstLine="708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>Настоящее согласие дается на период до истечения сроков хранения</w:t>
      </w:r>
      <w:r w:rsidRPr="00E61EEE">
        <w:rPr>
          <w:rFonts w:eastAsia="Times New Roman"/>
          <w:sz w:val="24"/>
          <w:szCs w:val="24"/>
          <w:lang w:eastAsia="ru-RU"/>
        </w:rPr>
        <w:t xml:space="preserve"> с</w:t>
      </w:r>
      <w:r w:rsidRPr="008157B9">
        <w:rPr>
          <w:rFonts w:eastAsia="Times New Roman"/>
          <w:sz w:val="24"/>
          <w:szCs w:val="24"/>
          <w:lang w:eastAsia="ru-RU"/>
        </w:rPr>
        <w:t>оответствующей информации или документов, содержащих указанную информацию,</w:t>
      </w:r>
      <w:r w:rsidRPr="008157B9">
        <w:rPr>
          <w:rFonts w:eastAsia="Times New Roman"/>
          <w:sz w:val="24"/>
          <w:szCs w:val="24"/>
          <w:lang w:eastAsia="ru-RU"/>
        </w:rPr>
        <w:br/>
        <w:t>определяемых в соответствии с законодательством Российской Федерации.</w:t>
      </w:r>
    </w:p>
    <w:p w:rsidR="004C22CA" w:rsidRPr="008157B9" w:rsidRDefault="004C22CA" w:rsidP="004C22CA">
      <w:pPr>
        <w:ind w:firstLine="708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t>Об ответственности за достоверность предоставленных сведений</w:t>
      </w:r>
      <w:r w:rsidRPr="00E61EEE">
        <w:rPr>
          <w:rFonts w:eastAsia="Times New Roman"/>
          <w:sz w:val="24"/>
          <w:szCs w:val="24"/>
          <w:lang w:eastAsia="ru-RU"/>
        </w:rPr>
        <w:t xml:space="preserve"> </w:t>
      </w:r>
      <w:r w:rsidRPr="008157B9">
        <w:rPr>
          <w:rFonts w:eastAsia="Times New Roman"/>
          <w:sz w:val="24"/>
          <w:szCs w:val="24"/>
          <w:lang w:eastAsia="ru-RU"/>
        </w:rPr>
        <w:t xml:space="preserve">предупрежден(а). </w:t>
      </w:r>
    </w:p>
    <w:p w:rsidR="00576E29" w:rsidRDefault="004C22CA" w:rsidP="00F20D5D">
      <w:pPr>
        <w:ind w:firstLine="0"/>
        <w:rPr>
          <w:rFonts w:eastAsia="Times New Roman"/>
          <w:sz w:val="24"/>
          <w:szCs w:val="24"/>
          <w:lang w:eastAsia="ru-RU"/>
        </w:rPr>
      </w:pPr>
      <w:r w:rsidRPr="008157B9">
        <w:rPr>
          <w:rFonts w:eastAsia="Times New Roman"/>
          <w:sz w:val="24"/>
          <w:szCs w:val="24"/>
          <w:lang w:eastAsia="ru-RU"/>
        </w:rPr>
        <w:br/>
      </w:r>
    </w:p>
    <w:p w:rsidR="00F20D5D" w:rsidRDefault="00F20D5D" w:rsidP="00F20D5D">
      <w:pPr>
        <w:ind w:firstLine="0"/>
        <w:rPr>
          <w:rFonts w:eastAsia="Times New Roman"/>
          <w:sz w:val="24"/>
          <w:szCs w:val="24"/>
          <w:lang w:eastAsia="ru-RU"/>
        </w:rPr>
      </w:pPr>
      <w:bookmarkStart w:id="1" w:name="_GoBack"/>
      <w:bookmarkEnd w:id="1"/>
      <w:r w:rsidRPr="008157B9">
        <w:rPr>
          <w:rFonts w:eastAsia="Times New Roman"/>
          <w:sz w:val="24"/>
          <w:szCs w:val="24"/>
          <w:lang w:eastAsia="ru-RU"/>
        </w:rPr>
        <w:t>"__" _____________ 20__ г.        </w:t>
      </w:r>
      <w:r>
        <w:rPr>
          <w:rFonts w:eastAsia="Times New Roman"/>
          <w:sz w:val="24"/>
          <w:szCs w:val="24"/>
          <w:lang w:eastAsia="ru-RU"/>
        </w:rPr>
        <w:t>__________________  _________________________________</w:t>
      </w:r>
    </w:p>
    <w:p w:rsidR="00F20D5D" w:rsidRDefault="00F20D5D" w:rsidP="00F20D5D">
      <w:pPr>
        <w:ind w:firstLine="0"/>
        <w:rPr>
          <w:rFonts w:eastAsia="Times New Roman"/>
          <w:i/>
          <w:sz w:val="20"/>
          <w:szCs w:val="20"/>
          <w:lang w:eastAsia="ru-RU"/>
        </w:rPr>
      </w:pPr>
      <w:r w:rsidRPr="00515EF0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     </w:t>
      </w:r>
      <w:r w:rsidRPr="00515EF0">
        <w:rPr>
          <w:rFonts w:eastAsia="Times New Roman"/>
          <w:i/>
          <w:sz w:val="20"/>
          <w:szCs w:val="20"/>
          <w:lang w:eastAsia="ru-RU"/>
        </w:rPr>
        <w:t xml:space="preserve">    (</w:t>
      </w:r>
      <w:proofErr w:type="gramStart"/>
      <w:r w:rsidRPr="00515EF0">
        <w:rPr>
          <w:rFonts w:eastAsia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515EF0">
        <w:rPr>
          <w:rFonts w:eastAsia="Times New Roman"/>
          <w:i/>
          <w:sz w:val="20"/>
          <w:szCs w:val="20"/>
          <w:lang w:eastAsia="ru-RU"/>
        </w:rPr>
        <w:t xml:space="preserve">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</w:t>
      </w:r>
      <w:r w:rsidRPr="00515EF0">
        <w:rPr>
          <w:rFonts w:eastAsia="Times New Roman"/>
          <w:i/>
          <w:sz w:val="20"/>
          <w:szCs w:val="20"/>
          <w:lang w:eastAsia="ru-RU"/>
        </w:rPr>
        <w:t xml:space="preserve"> (Ф.И.О. указывается полностью)</w:t>
      </w:r>
      <w:bookmarkEnd w:id="0"/>
    </w:p>
    <w:sectPr w:rsidR="00F20D5D" w:rsidSect="004C22CA">
      <w:pgSz w:w="11906" w:h="16838"/>
      <w:pgMar w:top="709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ED1ABD7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vertAlign w:val="superscript"/>
      </w:rPr>
    </w:lvl>
  </w:abstractNum>
  <w:abstractNum w:abstractNumId="8">
    <w:nsid w:val="05832F11"/>
    <w:multiLevelType w:val="multilevel"/>
    <w:tmpl w:val="AA3EAD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EB37AF"/>
    <w:multiLevelType w:val="multilevel"/>
    <w:tmpl w:val="1332B090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DA4C77"/>
    <w:multiLevelType w:val="multilevel"/>
    <w:tmpl w:val="5FC694B6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138F799B"/>
    <w:multiLevelType w:val="multilevel"/>
    <w:tmpl w:val="736C5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2">
    <w:nsid w:val="1656135E"/>
    <w:multiLevelType w:val="multilevel"/>
    <w:tmpl w:val="8B3635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5B46E4"/>
    <w:multiLevelType w:val="hybridMultilevel"/>
    <w:tmpl w:val="442223FA"/>
    <w:lvl w:ilvl="0" w:tplc="E90277F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10CA3"/>
    <w:multiLevelType w:val="multilevel"/>
    <w:tmpl w:val="FA821A4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22ED0BA2"/>
    <w:multiLevelType w:val="hybridMultilevel"/>
    <w:tmpl w:val="58042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9851DD9"/>
    <w:multiLevelType w:val="multilevel"/>
    <w:tmpl w:val="8FE25CEC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  <w:color w:val="000000"/>
      </w:rPr>
    </w:lvl>
  </w:abstractNum>
  <w:abstractNum w:abstractNumId="17">
    <w:nsid w:val="29E02DD7"/>
    <w:multiLevelType w:val="multilevel"/>
    <w:tmpl w:val="736C5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8">
    <w:nsid w:val="2C6723E1"/>
    <w:multiLevelType w:val="hybridMultilevel"/>
    <w:tmpl w:val="DDCC8DF2"/>
    <w:lvl w:ilvl="0" w:tplc="16E24C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A3980"/>
    <w:multiLevelType w:val="multilevel"/>
    <w:tmpl w:val="5BC64A5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1647D"/>
    <w:multiLevelType w:val="multilevel"/>
    <w:tmpl w:val="C322A504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1">
    <w:nsid w:val="390F3E92"/>
    <w:multiLevelType w:val="multilevel"/>
    <w:tmpl w:val="3CD2BB38"/>
    <w:lvl w:ilvl="0">
      <w:start w:val="4"/>
      <w:numFmt w:val="decimal"/>
      <w:lvlText w:val="%1."/>
      <w:lvlJc w:val="left"/>
      <w:pPr>
        <w:ind w:left="516" w:hanging="516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2">
    <w:nsid w:val="39B47640"/>
    <w:multiLevelType w:val="multilevel"/>
    <w:tmpl w:val="87121D1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3E405B29"/>
    <w:multiLevelType w:val="multilevel"/>
    <w:tmpl w:val="DFCC1F7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40EA1F17"/>
    <w:multiLevelType w:val="multilevel"/>
    <w:tmpl w:val="BA9A2D38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5">
    <w:nsid w:val="41510D30"/>
    <w:multiLevelType w:val="multilevel"/>
    <w:tmpl w:val="4E16184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453C579C"/>
    <w:multiLevelType w:val="multilevel"/>
    <w:tmpl w:val="92AA0A78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7">
    <w:nsid w:val="51334BCA"/>
    <w:multiLevelType w:val="multilevel"/>
    <w:tmpl w:val="AFCA812C"/>
    <w:lvl w:ilvl="0">
      <w:start w:val="4"/>
      <w:numFmt w:val="decimal"/>
      <w:lvlText w:val="%1."/>
      <w:lvlJc w:val="left"/>
      <w:pPr>
        <w:ind w:left="516" w:hanging="516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8">
    <w:nsid w:val="52CE6616"/>
    <w:multiLevelType w:val="multilevel"/>
    <w:tmpl w:val="54F80A20"/>
    <w:lvl w:ilvl="0">
      <w:start w:val="4"/>
      <w:numFmt w:val="decimal"/>
      <w:lvlText w:val="%1."/>
      <w:lvlJc w:val="left"/>
      <w:pPr>
        <w:ind w:left="516" w:hanging="516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9">
    <w:nsid w:val="53EC3B74"/>
    <w:multiLevelType w:val="hybridMultilevel"/>
    <w:tmpl w:val="3DE4CB7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0">
    <w:nsid w:val="56A415A2"/>
    <w:multiLevelType w:val="multilevel"/>
    <w:tmpl w:val="753ABB9A"/>
    <w:lvl w:ilvl="0">
      <w:start w:val="4"/>
      <w:numFmt w:val="decimal"/>
      <w:lvlText w:val="%1."/>
      <w:lvlJc w:val="left"/>
      <w:pPr>
        <w:ind w:left="516" w:hanging="516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1">
    <w:nsid w:val="5C2002A8"/>
    <w:multiLevelType w:val="multilevel"/>
    <w:tmpl w:val="736C5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32">
    <w:nsid w:val="5D263CCC"/>
    <w:multiLevelType w:val="multilevel"/>
    <w:tmpl w:val="502E688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  <w:color w:val="000000"/>
      </w:rPr>
    </w:lvl>
  </w:abstractNum>
  <w:abstractNum w:abstractNumId="33">
    <w:nsid w:val="62092C02"/>
    <w:multiLevelType w:val="multilevel"/>
    <w:tmpl w:val="244CE45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4">
    <w:nsid w:val="70C75AE6"/>
    <w:multiLevelType w:val="multilevel"/>
    <w:tmpl w:val="04989F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5">
    <w:nsid w:val="76D10331"/>
    <w:multiLevelType w:val="multilevel"/>
    <w:tmpl w:val="55A870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671A5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</w:abstractNum>
  <w:abstractNum w:abstractNumId="37">
    <w:nsid w:val="7F566A10"/>
    <w:multiLevelType w:val="multilevel"/>
    <w:tmpl w:val="6152E2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36"/>
  </w:num>
  <w:num w:numId="11">
    <w:abstractNumId w:val="7"/>
  </w:num>
  <w:num w:numId="12">
    <w:abstractNumId w:val="11"/>
  </w:num>
  <w:num w:numId="13">
    <w:abstractNumId w:val="18"/>
  </w:num>
  <w:num w:numId="14">
    <w:abstractNumId w:val="31"/>
  </w:num>
  <w:num w:numId="15">
    <w:abstractNumId w:val="17"/>
  </w:num>
  <w:num w:numId="16">
    <w:abstractNumId w:val="23"/>
  </w:num>
  <w:num w:numId="17">
    <w:abstractNumId w:val="16"/>
  </w:num>
  <w:num w:numId="18">
    <w:abstractNumId w:val="14"/>
  </w:num>
  <w:num w:numId="19">
    <w:abstractNumId w:val="32"/>
  </w:num>
  <w:num w:numId="20">
    <w:abstractNumId w:val="8"/>
  </w:num>
  <w:num w:numId="21">
    <w:abstractNumId w:val="12"/>
  </w:num>
  <w:num w:numId="22">
    <w:abstractNumId w:val="9"/>
  </w:num>
  <w:num w:numId="23">
    <w:abstractNumId w:val="19"/>
  </w:num>
  <w:num w:numId="24">
    <w:abstractNumId w:val="37"/>
  </w:num>
  <w:num w:numId="25">
    <w:abstractNumId w:val="35"/>
  </w:num>
  <w:num w:numId="26">
    <w:abstractNumId w:val="34"/>
  </w:num>
  <w:num w:numId="27">
    <w:abstractNumId w:val="33"/>
  </w:num>
  <w:num w:numId="28">
    <w:abstractNumId w:val="20"/>
  </w:num>
  <w:num w:numId="29">
    <w:abstractNumId w:val="27"/>
  </w:num>
  <w:num w:numId="30">
    <w:abstractNumId w:val="21"/>
  </w:num>
  <w:num w:numId="31">
    <w:abstractNumId w:val="22"/>
  </w:num>
  <w:num w:numId="32">
    <w:abstractNumId w:val="30"/>
  </w:num>
  <w:num w:numId="33">
    <w:abstractNumId w:val="28"/>
  </w:num>
  <w:num w:numId="34">
    <w:abstractNumId w:val="24"/>
  </w:num>
  <w:num w:numId="35">
    <w:abstractNumId w:val="25"/>
  </w:num>
  <w:num w:numId="36">
    <w:abstractNumId w:val="10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912F9"/>
    <w:rsid w:val="00025F40"/>
    <w:rsid w:val="00031DA9"/>
    <w:rsid w:val="00041BE4"/>
    <w:rsid w:val="000513B8"/>
    <w:rsid w:val="00052B85"/>
    <w:rsid w:val="0005782F"/>
    <w:rsid w:val="00067DD4"/>
    <w:rsid w:val="000706F1"/>
    <w:rsid w:val="00080C69"/>
    <w:rsid w:val="000912F9"/>
    <w:rsid w:val="000C2439"/>
    <w:rsid w:val="000C2BDE"/>
    <w:rsid w:val="000C2E5E"/>
    <w:rsid w:val="000F1301"/>
    <w:rsid w:val="0010728A"/>
    <w:rsid w:val="001114B5"/>
    <w:rsid w:val="00120407"/>
    <w:rsid w:val="0012078C"/>
    <w:rsid w:val="00124B72"/>
    <w:rsid w:val="001275CB"/>
    <w:rsid w:val="00155A01"/>
    <w:rsid w:val="00160F37"/>
    <w:rsid w:val="00185515"/>
    <w:rsid w:val="001B3CE0"/>
    <w:rsid w:val="001B749A"/>
    <w:rsid w:val="001D1D33"/>
    <w:rsid w:val="001D49D9"/>
    <w:rsid w:val="001F5592"/>
    <w:rsid w:val="001F5A2C"/>
    <w:rsid w:val="00216BD3"/>
    <w:rsid w:val="00220F32"/>
    <w:rsid w:val="0023635E"/>
    <w:rsid w:val="00280615"/>
    <w:rsid w:val="00283B51"/>
    <w:rsid w:val="00284F7E"/>
    <w:rsid w:val="00296E37"/>
    <w:rsid w:val="002B54F5"/>
    <w:rsid w:val="002E4F0B"/>
    <w:rsid w:val="0030750B"/>
    <w:rsid w:val="00310C52"/>
    <w:rsid w:val="00311EE7"/>
    <w:rsid w:val="003161D5"/>
    <w:rsid w:val="00317FC4"/>
    <w:rsid w:val="0032072F"/>
    <w:rsid w:val="003561E6"/>
    <w:rsid w:val="0035686C"/>
    <w:rsid w:val="003942CE"/>
    <w:rsid w:val="003B1AFC"/>
    <w:rsid w:val="003D52CA"/>
    <w:rsid w:val="003D5B6B"/>
    <w:rsid w:val="003D5E97"/>
    <w:rsid w:val="003E77FD"/>
    <w:rsid w:val="00426291"/>
    <w:rsid w:val="00431218"/>
    <w:rsid w:val="00431A91"/>
    <w:rsid w:val="00431E2D"/>
    <w:rsid w:val="00436CD7"/>
    <w:rsid w:val="00464EFD"/>
    <w:rsid w:val="00492A9C"/>
    <w:rsid w:val="004B0DAE"/>
    <w:rsid w:val="004C22CA"/>
    <w:rsid w:val="004D48E3"/>
    <w:rsid w:val="004D7549"/>
    <w:rsid w:val="004F7103"/>
    <w:rsid w:val="00515EF0"/>
    <w:rsid w:val="00517BA1"/>
    <w:rsid w:val="005367C7"/>
    <w:rsid w:val="005422F0"/>
    <w:rsid w:val="00542762"/>
    <w:rsid w:val="0055135D"/>
    <w:rsid w:val="00576E29"/>
    <w:rsid w:val="005B2986"/>
    <w:rsid w:val="005B360C"/>
    <w:rsid w:val="005C56C5"/>
    <w:rsid w:val="005C7D12"/>
    <w:rsid w:val="005E6D43"/>
    <w:rsid w:val="005F57D0"/>
    <w:rsid w:val="005F5F0D"/>
    <w:rsid w:val="00630485"/>
    <w:rsid w:val="00637BE5"/>
    <w:rsid w:val="00643816"/>
    <w:rsid w:val="0064796A"/>
    <w:rsid w:val="00652F2D"/>
    <w:rsid w:val="006551E5"/>
    <w:rsid w:val="00655488"/>
    <w:rsid w:val="006604F9"/>
    <w:rsid w:val="0069110B"/>
    <w:rsid w:val="006A513E"/>
    <w:rsid w:val="006B2E63"/>
    <w:rsid w:val="006B3E51"/>
    <w:rsid w:val="006C357B"/>
    <w:rsid w:val="006C597C"/>
    <w:rsid w:val="006D008E"/>
    <w:rsid w:val="006E240E"/>
    <w:rsid w:val="006E3E66"/>
    <w:rsid w:val="006E4640"/>
    <w:rsid w:val="006F376C"/>
    <w:rsid w:val="007159A1"/>
    <w:rsid w:val="00722EB1"/>
    <w:rsid w:val="00740EDB"/>
    <w:rsid w:val="007440A2"/>
    <w:rsid w:val="00751A98"/>
    <w:rsid w:val="00761042"/>
    <w:rsid w:val="00766932"/>
    <w:rsid w:val="00772035"/>
    <w:rsid w:val="0077363B"/>
    <w:rsid w:val="00776A53"/>
    <w:rsid w:val="0078700B"/>
    <w:rsid w:val="007C399D"/>
    <w:rsid w:val="007C4701"/>
    <w:rsid w:val="007F045C"/>
    <w:rsid w:val="007F41B6"/>
    <w:rsid w:val="0084014A"/>
    <w:rsid w:val="00856485"/>
    <w:rsid w:val="00856BE0"/>
    <w:rsid w:val="00881E88"/>
    <w:rsid w:val="008942AC"/>
    <w:rsid w:val="008A2950"/>
    <w:rsid w:val="008B47A1"/>
    <w:rsid w:val="008C75E7"/>
    <w:rsid w:val="008E6767"/>
    <w:rsid w:val="0090337B"/>
    <w:rsid w:val="0091706A"/>
    <w:rsid w:val="00932E32"/>
    <w:rsid w:val="009354E7"/>
    <w:rsid w:val="009813BF"/>
    <w:rsid w:val="009834F5"/>
    <w:rsid w:val="00984C95"/>
    <w:rsid w:val="009854FF"/>
    <w:rsid w:val="009B43F3"/>
    <w:rsid w:val="009C2263"/>
    <w:rsid w:val="009C2C3B"/>
    <w:rsid w:val="009C7E99"/>
    <w:rsid w:val="009C7F3F"/>
    <w:rsid w:val="009D069F"/>
    <w:rsid w:val="009D4010"/>
    <w:rsid w:val="009D5016"/>
    <w:rsid w:val="009E50B9"/>
    <w:rsid w:val="009E5BF8"/>
    <w:rsid w:val="009F501F"/>
    <w:rsid w:val="00A14C55"/>
    <w:rsid w:val="00A35C21"/>
    <w:rsid w:val="00A43AFE"/>
    <w:rsid w:val="00A47ADC"/>
    <w:rsid w:val="00A608CB"/>
    <w:rsid w:val="00A66255"/>
    <w:rsid w:val="00A711F5"/>
    <w:rsid w:val="00A72BC5"/>
    <w:rsid w:val="00A82E7A"/>
    <w:rsid w:val="00A94C4D"/>
    <w:rsid w:val="00A97A97"/>
    <w:rsid w:val="00AA141A"/>
    <w:rsid w:val="00AA7460"/>
    <w:rsid w:val="00AB4421"/>
    <w:rsid w:val="00AF1F6A"/>
    <w:rsid w:val="00B244C1"/>
    <w:rsid w:val="00B5160E"/>
    <w:rsid w:val="00B5719D"/>
    <w:rsid w:val="00B63F0A"/>
    <w:rsid w:val="00B648B3"/>
    <w:rsid w:val="00B8007D"/>
    <w:rsid w:val="00B803A3"/>
    <w:rsid w:val="00B8418A"/>
    <w:rsid w:val="00BB25B4"/>
    <w:rsid w:val="00BB444E"/>
    <w:rsid w:val="00BC2786"/>
    <w:rsid w:val="00BC610F"/>
    <w:rsid w:val="00BD1323"/>
    <w:rsid w:val="00BD7589"/>
    <w:rsid w:val="00BF1809"/>
    <w:rsid w:val="00C0457E"/>
    <w:rsid w:val="00C27E21"/>
    <w:rsid w:val="00C37D85"/>
    <w:rsid w:val="00C50A51"/>
    <w:rsid w:val="00C610B3"/>
    <w:rsid w:val="00C62BD3"/>
    <w:rsid w:val="00C73FE1"/>
    <w:rsid w:val="00C91E6C"/>
    <w:rsid w:val="00C97CE0"/>
    <w:rsid w:val="00CB0693"/>
    <w:rsid w:val="00CC6757"/>
    <w:rsid w:val="00CE75BC"/>
    <w:rsid w:val="00D00F81"/>
    <w:rsid w:val="00D15424"/>
    <w:rsid w:val="00D329D5"/>
    <w:rsid w:val="00D45EB8"/>
    <w:rsid w:val="00D53C8E"/>
    <w:rsid w:val="00D6041C"/>
    <w:rsid w:val="00D74B04"/>
    <w:rsid w:val="00D9511C"/>
    <w:rsid w:val="00DB3EB7"/>
    <w:rsid w:val="00DE05F0"/>
    <w:rsid w:val="00DF3E92"/>
    <w:rsid w:val="00E0258E"/>
    <w:rsid w:val="00E04F9F"/>
    <w:rsid w:val="00E15A0B"/>
    <w:rsid w:val="00E16DCF"/>
    <w:rsid w:val="00E22013"/>
    <w:rsid w:val="00E2723F"/>
    <w:rsid w:val="00E369BD"/>
    <w:rsid w:val="00E40569"/>
    <w:rsid w:val="00E43878"/>
    <w:rsid w:val="00E4670A"/>
    <w:rsid w:val="00E554FD"/>
    <w:rsid w:val="00E931CE"/>
    <w:rsid w:val="00E96AC0"/>
    <w:rsid w:val="00E97A17"/>
    <w:rsid w:val="00EC3F4C"/>
    <w:rsid w:val="00EC5851"/>
    <w:rsid w:val="00EC7BC7"/>
    <w:rsid w:val="00EF2AD8"/>
    <w:rsid w:val="00F05B28"/>
    <w:rsid w:val="00F20D5D"/>
    <w:rsid w:val="00F21C81"/>
    <w:rsid w:val="00F24C89"/>
    <w:rsid w:val="00F24F4D"/>
    <w:rsid w:val="00F31478"/>
    <w:rsid w:val="00F325E1"/>
    <w:rsid w:val="00F47C42"/>
    <w:rsid w:val="00F53D42"/>
    <w:rsid w:val="00F60183"/>
    <w:rsid w:val="00FC1C15"/>
    <w:rsid w:val="00FD535A"/>
    <w:rsid w:val="00FE7DAB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2C130-1E13-4229-9E2D-A79094E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7B"/>
    <w:pPr>
      <w:widowControl w:val="0"/>
      <w:suppressAutoHyphens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33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3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033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3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3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3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3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3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3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12F9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90337B"/>
    <w:rPr>
      <w:b/>
      <w:bCs/>
      <w:spacing w:val="0"/>
    </w:rPr>
  </w:style>
  <w:style w:type="paragraph" w:styleId="a5">
    <w:name w:val="Normal (Web)"/>
    <w:basedOn w:val="a"/>
    <w:uiPriority w:val="99"/>
    <w:semiHidden/>
    <w:unhideWhenUsed/>
    <w:rsid w:val="000912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6">
    <w:name w:val="Стиль"/>
    <w:rsid w:val="000912F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0912F9"/>
    <w:pPr>
      <w:ind w:left="720"/>
      <w:contextualSpacing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9033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33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7">
    <w:name w:val="Body Text"/>
    <w:basedOn w:val="a"/>
    <w:link w:val="a8"/>
    <w:unhideWhenUsed/>
    <w:rsid w:val="00EC3F4C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EC3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nhideWhenUsed/>
    <w:rsid w:val="00EC3F4C"/>
    <w:pPr>
      <w:autoSpaceDE w:val="0"/>
      <w:autoSpaceDN w:val="0"/>
      <w:adjustRightInd w:val="0"/>
      <w:spacing w:after="120"/>
      <w:ind w:left="283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3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EC3F4C"/>
    <w:pPr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EC3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EC3F4C"/>
    <w:pPr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C3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3F4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C3F4C"/>
    <w:pPr>
      <w:autoSpaceDE w:val="0"/>
      <w:autoSpaceDN w:val="0"/>
      <w:adjustRightInd w:val="0"/>
      <w:spacing w:line="490" w:lineRule="exact"/>
      <w:ind w:firstLine="533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C3F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b">
    <w:name w:val="Не вступил в силу"/>
    <w:basedOn w:val="a0"/>
    <w:rsid w:val="00EC3F4C"/>
    <w:rPr>
      <w:color w:val="008080"/>
      <w:sz w:val="22"/>
      <w:szCs w:val="22"/>
    </w:rPr>
  </w:style>
  <w:style w:type="character" w:customStyle="1" w:styleId="ac">
    <w:name w:val="Гипертекстовая ссылка"/>
    <w:basedOn w:val="a0"/>
    <w:uiPriority w:val="99"/>
    <w:rsid w:val="00EC3F4C"/>
    <w:rPr>
      <w:color w:val="008000"/>
      <w:sz w:val="22"/>
      <w:szCs w:val="22"/>
    </w:rPr>
  </w:style>
  <w:style w:type="character" w:customStyle="1" w:styleId="FontStyle11">
    <w:name w:val="Font Style11"/>
    <w:basedOn w:val="a0"/>
    <w:rsid w:val="00EC3F4C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EC3F4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033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33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33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33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33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33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33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90337B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033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9033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9033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0337B"/>
    <w:rPr>
      <w:i/>
      <w:iCs/>
      <w:sz w:val="24"/>
      <w:szCs w:val="24"/>
    </w:rPr>
  </w:style>
  <w:style w:type="character" w:styleId="af3">
    <w:name w:val="Emphasis"/>
    <w:uiPriority w:val="20"/>
    <w:qFormat/>
    <w:rsid w:val="0090337B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90337B"/>
    <w:pPr>
      <w:ind w:firstLine="0"/>
    </w:pPr>
  </w:style>
  <w:style w:type="character" w:customStyle="1" w:styleId="af5">
    <w:name w:val="Без интервала Знак"/>
    <w:basedOn w:val="a0"/>
    <w:link w:val="af4"/>
    <w:uiPriority w:val="1"/>
    <w:rsid w:val="0090337B"/>
  </w:style>
  <w:style w:type="paragraph" w:styleId="af6">
    <w:name w:val="List Paragraph"/>
    <w:basedOn w:val="a"/>
    <w:uiPriority w:val="34"/>
    <w:qFormat/>
    <w:rsid w:val="0090337B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9033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0"/>
    <w:link w:val="24"/>
    <w:uiPriority w:val="29"/>
    <w:rsid w:val="009033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7">
    <w:name w:val="Intense Quote"/>
    <w:basedOn w:val="a"/>
    <w:next w:val="a"/>
    <w:link w:val="af8"/>
    <w:uiPriority w:val="30"/>
    <w:qFormat/>
    <w:rsid w:val="009033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9033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9">
    <w:name w:val="Subtle Emphasis"/>
    <w:uiPriority w:val="19"/>
    <w:qFormat/>
    <w:rsid w:val="0090337B"/>
    <w:rPr>
      <w:i/>
      <w:iCs/>
      <w:color w:val="5A5A5A" w:themeColor="text1" w:themeTint="A5"/>
    </w:rPr>
  </w:style>
  <w:style w:type="character" w:styleId="afa">
    <w:name w:val="Intense Emphasis"/>
    <w:uiPriority w:val="21"/>
    <w:qFormat/>
    <w:rsid w:val="0090337B"/>
    <w:rPr>
      <w:b/>
      <w:bCs/>
      <w:i/>
      <w:iCs/>
      <w:color w:val="4F81BD" w:themeColor="accent1"/>
      <w:sz w:val="22"/>
      <w:szCs w:val="22"/>
    </w:rPr>
  </w:style>
  <w:style w:type="character" w:styleId="afb">
    <w:name w:val="Subtle Reference"/>
    <w:uiPriority w:val="31"/>
    <w:qFormat/>
    <w:rsid w:val="0090337B"/>
    <w:rPr>
      <w:color w:val="auto"/>
      <w:u w:val="single" w:color="9BBB59" w:themeColor="accent3"/>
    </w:rPr>
  </w:style>
  <w:style w:type="character" w:styleId="afc">
    <w:name w:val="Intense Reference"/>
    <w:basedOn w:val="a0"/>
    <w:uiPriority w:val="32"/>
    <w:qFormat/>
    <w:rsid w:val="0090337B"/>
    <w:rPr>
      <w:b/>
      <w:bCs/>
      <w:color w:val="76923C" w:themeColor="accent3" w:themeShade="BF"/>
      <w:u w:val="single" w:color="9BBB59" w:themeColor="accent3"/>
    </w:rPr>
  </w:style>
  <w:style w:type="character" w:styleId="afd">
    <w:name w:val="Book Title"/>
    <w:basedOn w:val="a0"/>
    <w:uiPriority w:val="33"/>
    <w:qFormat/>
    <w:rsid w:val="009033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e">
    <w:name w:val="TOC Heading"/>
    <w:basedOn w:val="1"/>
    <w:next w:val="a"/>
    <w:uiPriority w:val="39"/>
    <w:semiHidden/>
    <w:unhideWhenUsed/>
    <w:qFormat/>
    <w:rsid w:val="0090337B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d"/>
    <w:uiPriority w:val="59"/>
    <w:rsid w:val="00436CD7"/>
    <w:pPr>
      <w:ind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436CD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36CD7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basedOn w:val="a0"/>
    <w:uiPriority w:val="99"/>
    <w:rsid w:val="00F47C42"/>
    <w:rPr>
      <w:rFonts w:ascii="Times New Roman" w:hAnsi="Times New Roman" w:cs="Times New Roman"/>
      <w:spacing w:val="-7"/>
      <w:sz w:val="27"/>
      <w:szCs w:val="27"/>
      <w:u w:val="none"/>
    </w:rPr>
  </w:style>
  <w:style w:type="character" w:customStyle="1" w:styleId="aff1">
    <w:name w:val="Сноска_"/>
    <w:basedOn w:val="a0"/>
    <w:link w:val="aff2"/>
    <w:uiPriority w:val="99"/>
    <w:rsid w:val="00F47C42"/>
    <w:rPr>
      <w:b/>
      <w:bCs/>
      <w:spacing w:val="-7"/>
      <w:sz w:val="22"/>
      <w:szCs w:val="22"/>
      <w:shd w:val="clear" w:color="auto" w:fill="FFFFFF"/>
    </w:rPr>
  </w:style>
  <w:style w:type="character" w:customStyle="1" w:styleId="1pt">
    <w:name w:val="Сноска + Интервал 1 pt"/>
    <w:basedOn w:val="aff1"/>
    <w:uiPriority w:val="99"/>
    <w:rsid w:val="00F47C42"/>
    <w:rPr>
      <w:b/>
      <w:bCs/>
      <w:spacing w:val="28"/>
      <w:sz w:val="22"/>
      <w:szCs w:val="22"/>
      <w:shd w:val="clear" w:color="auto" w:fill="FFFFFF"/>
    </w:rPr>
  </w:style>
  <w:style w:type="paragraph" w:customStyle="1" w:styleId="aff2">
    <w:name w:val="Сноска"/>
    <w:basedOn w:val="a"/>
    <w:link w:val="aff1"/>
    <w:uiPriority w:val="99"/>
    <w:rsid w:val="00F47C42"/>
    <w:pPr>
      <w:shd w:val="clear" w:color="auto" w:fill="FFFFFF"/>
      <w:suppressAutoHyphens w:val="0"/>
      <w:spacing w:line="274" w:lineRule="exact"/>
      <w:ind w:firstLine="0"/>
    </w:pPr>
    <w:rPr>
      <w:b/>
      <w:bCs/>
      <w:spacing w:val="-7"/>
      <w:sz w:val="22"/>
      <w:szCs w:val="22"/>
    </w:rPr>
  </w:style>
  <w:style w:type="character" w:customStyle="1" w:styleId="33">
    <w:name w:val="Сноска (3)_"/>
    <w:basedOn w:val="a0"/>
    <w:link w:val="34"/>
    <w:uiPriority w:val="99"/>
    <w:rsid w:val="00F47C42"/>
    <w:rPr>
      <w:noProof/>
      <w:spacing w:val="-7"/>
      <w:sz w:val="27"/>
      <w:szCs w:val="27"/>
      <w:shd w:val="clear" w:color="auto" w:fill="FFFFFF"/>
    </w:rPr>
  </w:style>
  <w:style w:type="paragraph" w:customStyle="1" w:styleId="34">
    <w:name w:val="Сноска (3)"/>
    <w:basedOn w:val="a"/>
    <w:link w:val="33"/>
    <w:uiPriority w:val="99"/>
    <w:rsid w:val="00F47C42"/>
    <w:pPr>
      <w:shd w:val="clear" w:color="auto" w:fill="FFFFFF"/>
      <w:suppressAutoHyphens w:val="0"/>
      <w:spacing w:line="240" w:lineRule="atLeast"/>
      <w:ind w:firstLine="0"/>
      <w:jc w:val="left"/>
    </w:pPr>
    <w:rPr>
      <w:noProof/>
      <w:spacing w:val="-7"/>
      <w:sz w:val="27"/>
      <w:szCs w:val="27"/>
    </w:rPr>
  </w:style>
  <w:style w:type="character" w:customStyle="1" w:styleId="26">
    <w:name w:val="Основной текст (2)_"/>
    <w:basedOn w:val="a0"/>
    <w:link w:val="27"/>
    <w:uiPriority w:val="99"/>
    <w:rsid w:val="00F47C42"/>
    <w:rPr>
      <w:b/>
      <w:bCs/>
      <w:spacing w:val="-7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7C42"/>
    <w:pPr>
      <w:shd w:val="clear" w:color="auto" w:fill="FFFFFF"/>
      <w:suppressAutoHyphens w:val="0"/>
      <w:spacing w:line="278" w:lineRule="exact"/>
      <w:ind w:firstLine="0"/>
      <w:jc w:val="center"/>
    </w:pPr>
    <w:rPr>
      <w:b/>
      <w:bCs/>
      <w:spacing w:val="-7"/>
      <w:sz w:val="22"/>
      <w:szCs w:val="22"/>
    </w:rPr>
  </w:style>
  <w:style w:type="character" w:customStyle="1" w:styleId="81">
    <w:name w:val="Основной текст (8)_"/>
    <w:basedOn w:val="a0"/>
    <w:link w:val="82"/>
    <w:uiPriority w:val="99"/>
    <w:rsid w:val="00F47C42"/>
    <w:rPr>
      <w:spacing w:val="-3"/>
      <w:sz w:val="15"/>
      <w:szCs w:val="15"/>
      <w:shd w:val="clear" w:color="auto" w:fill="FFFFFF"/>
    </w:rPr>
  </w:style>
  <w:style w:type="character" w:customStyle="1" w:styleId="8pt">
    <w:name w:val="Основной текст + 8 pt"/>
    <w:aliases w:val="Полужирный1,Интервал 0 pt1"/>
    <w:basedOn w:val="12"/>
    <w:uiPriority w:val="99"/>
    <w:rsid w:val="00F47C42"/>
    <w:rPr>
      <w:rFonts w:ascii="Times New Roman" w:hAnsi="Times New Roman" w:cs="Times New Roman"/>
      <w:b/>
      <w:bCs/>
      <w:spacing w:val="-8"/>
      <w:sz w:val="16"/>
      <w:szCs w:val="16"/>
      <w:u w:val="none"/>
    </w:rPr>
  </w:style>
  <w:style w:type="character" w:customStyle="1" w:styleId="91">
    <w:name w:val="Основной текст (9)_"/>
    <w:basedOn w:val="a0"/>
    <w:link w:val="92"/>
    <w:uiPriority w:val="99"/>
    <w:rsid w:val="00F47C42"/>
    <w:rPr>
      <w:spacing w:val="-6"/>
      <w:sz w:val="17"/>
      <w:szCs w:val="17"/>
      <w:shd w:val="clear" w:color="auto" w:fill="FFFFFF"/>
    </w:rPr>
  </w:style>
  <w:style w:type="character" w:customStyle="1" w:styleId="28">
    <w:name w:val="Заголовок №2_"/>
    <w:basedOn w:val="a0"/>
    <w:link w:val="210"/>
    <w:uiPriority w:val="99"/>
    <w:rsid w:val="00F47C42"/>
    <w:rPr>
      <w:b/>
      <w:bCs/>
      <w:spacing w:val="-6"/>
      <w:sz w:val="26"/>
      <w:szCs w:val="26"/>
      <w:shd w:val="clear" w:color="auto" w:fill="FFFFFF"/>
    </w:rPr>
  </w:style>
  <w:style w:type="character" w:customStyle="1" w:styleId="29">
    <w:name w:val="Заголовок №2"/>
    <w:basedOn w:val="28"/>
    <w:uiPriority w:val="99"/>
    <w:rsid w:val="00F47C42"/>
    <w:rPr>
      <w:b/>
      <w:bCs/>
      <w:spacing w:val="-6"/>
      <w:sz w:val="26"/>
      <w:szCs w:val="26"/>
      <w:u w:val="single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47C42"/>
    <w:pPr>
      <w:shd w:val="clear" w:color="auto" w:fill="FFFFFF"/>
      <w:suppressAutoHyphens w:val="0"/>
      <w:spacing w:before="4080" w:line="240" w:lineRule="atLeast"/>
      <w:ind w:firstLine="0"/>
      <w:jc w:val="left"/>
    </w:pPr>
    <w:rPr>
      <w:spacing w:val="-3"/>
      <w:sz w:val="15"/>
      <w:szCs w:val="15"/>
    </w:rPr>
  </w:style>
  <w:style w:type="paragraph" w:customStyle="1" w:styleId="92">
    <w:name w:val="Основной текст (9)"/>
    <w:basedOn w:val="a"/>
    <w:link w:val="91"/>
    <w:uiPriority w:val="99"/>
    <w:rsid w:val="00F47C42"/>
    <w:pPr>
      <w:shd w:val="clear" w:color="auto" w:fill="FFFFFF"/>
      <w:suppressAutoHyphens w:val="0"/>
      <w:spacing w:before="180" w:after="60" w:line="240" w:lineRule="atLeast"/>
      <w:ind w:firstLine="0"/>
      <w:jc w:val="right"/>
    </w:pPr>
    <w:rPr>
      <w:spacing w:val="-6"/>
      <w:sz w:val="17"/>
      <w:szCs w:val="17"/>
    </w:rPr>
  </w:style>
  <w:style w:type="paragraph" w:customStyle="1" w:styleId="210">
    <w:name w:val="Заголовок №21"/>
    <w:basedOn w:val="a"/>
    <w:link w:val="28"/>
    <w:uiPriority w:val="99"/>
    <w:rsid w:val="00F47C42"/>
    <w:pPr>
      <w:shd w:val="clear" w:color="auto" w:fill="FFFFFF"/>
      <w:suppressAutoHyphens w:val="0"/>
      <w:spacing w:before="60" w:after="540" w:line="240" w:lineRule="atLeast"/>
      <w:ind w:firstLine="0"/>
      <w:jc w:val="center"/>
      <w:outlineLvl w:val="1"/>
    </w:pPr>
    <w:rPr>
      <w:b/>
      <w:bCs/>
      <w:spacing w:val="-6"/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1D1D33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4">
    <w:name w:val="Основной текст_"/>
    <w:basedOn w:val="a0"/>
    <w:link w:val="2a"/>
    <w:rsid w:val="00C0457E"/>
    <w:rPr>
      <w:rFonts w:eastAsia="Times New Roman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"/>
    <w:link w:val="aff4"/>
    <w:rsid w:val="00C0457E"/>
    <w:pPr>
      <w:widowControl/>
      <w:shd w:val="clear" w:color="auto" w:fill="FFFFFF"/>
      <w:suppressAutoHyphens w:val="0"/>
      <w:spacing w:line="202" w:lineRule="exact"/>
      <w:ind w:hanging="580"/>
    </w:pPr>
    <w:rPr>
      <w:rFonts w:eastAsia="Times New Roman"/>
      <w:sz w:val="17"/>
      <w:szCs w:val="17"/>
    </w:rPr>
  </w:style>
  <w:style w:type="paragraph" w:customStyle="1" w:styleId="ConsPlusNormal">
    <w:name w:val="ConsPlusNormal"/>
    <w:rsid w:val="00B5160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693C-5F7C-4BA2-8035-E8C8FBA5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lp</cp:lastModifiedBy>
  <cp:revision>6</cp:revision>
  <cp:lastPrinted>2018-03-29T12:18:00Z</cp:lastPrinted>
  <dcterms:created xsi:type="dcterms:W3CDTF">2018-04-09T13:30:00Z</dcterms:created>
  <dcterms:modified xsi:type="dcterms:W3CDTF">2023-10-18T14:31:00Z</dcterms:modified>
</cp:coreProperties>
</file>